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1228"/>
        <w:rPr>
          <w:sz w:val="20"/>
        </w:rPr>
      </w:pPr>
      <w:r>
        <w:rPr>
          <w:sz w:val="20"/>
        </w:rPr>
        <w:drawing>
          <wp:inline distT="0" distB="0" distL="0" distR="0">
            <wp:extent cx="5196840" cy="1234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96840" cy="1234440"/>
                    </a:xfrm>
                    <a:prstGeom prst="rect">
                      <a:avLst/>
                    </a:prstGeom>
                    <a:noFill/>
                    <a:ln>
                      <a:noFill/>
                    </a:ln>
                  </pic:spPr>
                </pic:pic>
              </a:graphicData>
            </a:graphic>
          </wp:inline>
        </w:drawing>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7"/>
        <w:rPr>
          <w:sz w:val="22"/>
        </w:rPr>
      </w:pPr>
    </w:p>
    <w:p>
      <w:pPr>
        <w:spacing w:before="92" w:line="480" w:lineRule="auto"/>
        <w:ind w:left="2660" w:right="2682"/>
        <w:jc w:val="center"/>
        <w:rPr>
          <w:b/>
          <w:bCs/>
          <w:sz w:val="28"/>
          <w:szCs w:val="28"/>
        </w:rPr>
      </w:pPr>
      <w:r>
        <w:rPr>
          <w:b/>
          <w:bCs/>
          <w:sz w:val="28"/>
          <w:szCs w:val="28"/>
        </w:rPr>
        <w:t>FACULTY OF MECHANICAL ENGINEERING DIPLOMA IN MECHANICAL ENGINEERING</w:t>
      </w:r>
    </w:p>
    <w:p>
      <w:pPr>
        <w:pStyle w:val="6"/>
        <w:rPr>
          <w:b/>
          <w:bCs/>
        </w:rPr>
      </w:pPr>
    </w:p>
    <w:p>
      <w:pPr>
        <w:pStyle w:val="6"/>
        <w:spacing w:before="1"/>
        <w:rPr>
          <w:b/>
          <w:bCs/>
          <w:sz w:val="20"/>
        </w:rPr>
      </w:pPr>
    </w:p>
    <w:p>
      <w:pPr>
        <w:spacing w:before="1"/>
        <w:ind w:left="2651" w:right="2682"/>
        <w:jc w:val="center"/>
        <w:rPr>
          <w:b/>
          <w:bCs/>
        </w:rPr>
      </w:pPr>
      <w:r>
        <w:rPr>
          <w:b/>
          <w:bCs/>
        </w:rPr>
        <w:t>( PROJECT 2   DJJ 6143</w:t>
      </w:r>
      <w:r>
        <w:rPr>
          <w:b/>
          <w:bCs/>
          <w:spacing w:val="-13"/>
        </w:rPr>
        <w:t xml:space="preserve"> </w:t>
      </w:r>
      <w:r>
        <w:rPr>
          <w:b/>
          <w:bCs/>
        </w:rPr>
        <w:t>)</w:t>
      </w:r>
    </w:p>
    <w:p>
      <w:pPr>
        <w:pStyle w:val="6"/>
      </w:pPr>
    </w:p>
    <w:p>
      <w:pPr>
        <w:pStyle w:val="6"/>
        <w:spacing w:before="8"/>
        <w:rPr>
          <w:sz w:val="22"/>
        </w:rPr>
      </w:pPr>
    </w:p>
    <w:p>
      <w:pPr>
        <w:pStyle w:val="2"/>
        <w:spacing w:before="0" w:line="446" w:lineRule="auto"/>
        <w:ind w:left="4173" w:right="4206" w:firstLine="0"/>
        <w:jc w:val="center"/>
        <w:rPr>
          <w:spacing w:val="-10"/>
        </w:rPr>
      </w:pPr>
      <w:r>
        <w:rPr>
          <w:u w:val="thick"/>
        </w:rPr>
        <w:t>FINAL REPORT OF</w:t>
      </w:r>
      <w:r>
        <w:rPr>
          <w:spacing w:val="-9"/>
          <w:u w:val="thick"/>
        </w:rPr>
        <w:t xml:space="preserve"> </w:t>
      </w:r>
      <w:r>
        <w:rPr>
          <w:spacing w:val="-10"/>
          <w:u w:val="thick"/>
        </w:rPr>
        <w:t>:</w:t>
      </w:r>
      <w:r>
        <w:rPr>
          <w:spacing w:val="-10"/>
        </w:rPr>
        <w:t xml:space="preserve">  </w:t>
      </w:r>
    </w:p>
    <w:p>
      <w:pPr>
        <w:jc w:val="center"/>
        <w:rPr>
          <w:sz w:val="24"/>
          <w:szCs w:val="24"/>
          <w:lang w:val="en-MY"/>
        </w:rPr>
      </w:pPr>
      <w:r>
        <w:rPr>
          <w:spacing w:val="-10"/>
          <w:sz w:val="24"/>
          <w:szCs w:val="24"/>
          <w:lang w:val="en-MY"/>
        </w:rPr>
        <w:t>Automatic Fish Farm Feeder</w:t>
      </w:r>
    </w:p>
    <w:p>
      <w:pPr>
        <w:pStyle w:val="6"/>
        <w:rPr>
          <w:b/>
          <w:sz w:val="26"/>
        </w:rPr>
      </w:pPr>
    </w:p>
    <w:p>
      <w:pPr>
        <w:spacing w:before="218"/>
        <w:ind w:left="2651" w:right="2682"/>
        <w:jc w:val="center"/>
        <w:rPr>
          <w:b/>
        </w:rPr>
      </w:pPr>
      <w:r>
        <w:rPr>
          <w:b/>
        </w:rPr>
        <w:t>PREPARED FOR :</w:t>
      </w:r>
    </w:p>
    <w:p>
      <w:pPr>
        <w:pStyle w:val="6"/>
        <w:jc w:val="center"/>
        <w:rPr>
          <w:b/>
          <w:sz w:val="20"/>
          <w:lang w:val="en-MY"/>
        </w:rPr>
      </w:pPr>
    </w:p>
    <w:p>
      <w:pPr>
        <w:pStyle w:val="6"/>
        <w:jc w:val="center"/>
        <w:rPr>
          <w:b w:val="0"/>
          <w:bCs/>
          <w:sz w:val="20"/>
          <w:lang w:val="en-MY"/>
        </w:rPr>
      </w:pPr>
      <w:r>
        <w:rPr>
          <w:b w:val="0"/>
          <w:bCs/>
          <w:sz w:val="20"/>
          <w:lang w:val="en-MY"/>
        </w:rPr>
        <w:t>ENCIK TENGKU</w:t>
      </w:r>
      <w:r>
        <w:rPr>
          <w:b/>
          <w:sz w:val="20"/>
          <w:lang w:val="en-MY"/>
        </w:rPr>
        <w:t xml:space="preserve"> </w:t>
      </w:r>
      <w:r>
        <w:rPr>
          <w:b w:val="0"/>
          <w:bCs/>
          <w:sz w:val="20"/>
          <w:lang w:val="en-MY"/>
        </w:rPr>
        <w:t>MOHD AIZAN BIN TENGKU MOHAMMAD</w:t>
      </w:r>
    </w:p>
    <w:p>
      <w:pPr>
        <w:pStyle w:val="6"/>
        <w:rPr>
          <w:sz w:val="20"/>
        </w:rPr>
      </w:pPr>
    </w:p>
    <w:p>
      <w:pPr>
        <w:widowControl/>
        <w:autoSpaceDE/>
        <w:autoSpaceDN/>
        <w:rPr>
          <w:sz w:val="20"/>
        </w:rPr>
        <w:sectPr>
          <w:footerReference r:id="rId3" w:type="default"/>
          <w:pgSz w:w="12240" w:h="15840"/>
          <w:pgMar w:top="800" w:right="740" w:bottom="280" w:left="780" w:header="720" w:footer="720" w:gutter="0"/>
          <w:cols w:space="720" w:num="1"/>
        </w:sectPr>
      </w:pPr>
    </w:p>
    <w:p>
      <w:pPr>
        <w:pStyle w:val="6"/>
        <w:spacing w:before="4"/>
        <w:rPr>
          <w:sz w:val="23"/>
        </w:rPr>
      </w:pPr>
    </w:p>
    <w:p>
      <w:pPr>
        <w:ind w:right="38"/>
        <w:jc w:val="center"/>
        <w:rPr>
          <w:b/>
        </w:rPr>
      </w:pPr>
      <w:r>
        <w:rPr>
          <w:b/>
        </w:rPr>
        <w:t>PREPARED BY :</w:t>
      </w:r>
    </w:p>
    <w:p>
      <w:pPr>
        <w:pStyle w:val="6"/>
        <w:spacing w:before="7"/>
        <w:rPr>
          <w:rFonts w:hint="default" w:ascii="Times New Roman" w:hAnsi="Times New Roman" w:cs="Times New Roman"/>
          <w:b/>
          <w:sz w:val="26"/>
        </w:rPr>
      </w:pPr>
    </w:p>
    <w:tbl>
      <w:tblPr>
        <w:tblStyle w:val="12"/>
        <w:tblW w:w="8340" w:type="dxa"/>
        <w:tblInd w:w="1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2"/>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6202" w:type="dxa"/>
          </w:tcPr>
          <w:p>
            <w:pPr>
              <w:pStyle w:val="6"/>
              <w:numPr>
                <w:numId w:val="0"/>
              </w:numPr>
              <w:ind w:leftChars="0"/>
              <w:jc w:val="left"/>
              <w:rPr>
                <w:rFonts w:hint="default" w:ascii="Times New Roman" w:hAnsi="Times New Roman" w:cs="Times New Roman"/>
                <w:color w:val="FF0000"/>
                <w:lang w:val="en-US" w:eastAsia="en-MY"/>
              </w:rPr>
            </w:pPr>
            <w:r>
              <w:rPr>
                <w:rFonts w:hint="default" w:ascii="Times New Roman" w:hAnsi="Times New Roman" w:eastAsia="SimSun" w:cs="Times New Roman"/>
                <w:sz w:val="24"/>
                <w:szCs w:val="24"/>
              </w:rPr>
              <w:t>1) MUHAMMAD AQMAR IRFAN BIN MOHAMAD ZUBIR</w:t>
            </w:r>
          </w:p>
        </w:tc>
        <w:tc>
          <w:tcPr>
            <w:tcW w:w="2138" w:type="dxa"/>
          </w:tcPr>
          <w:p>
            <w:pPr>
              <w:pStyle w:val="6"/>
              <w:jc w:val="both"/>
              <w:rPr>
                <w:rFonts w:hint="default" w:ascii="Times New Roman" w:hAnsi="Times New Roman" w:cs="Times New Roman"/>
                <w:color w:val="FF0000"/>
                <w:lang w:val="en-MY" w:eastAsia="en-MY"/>
              </w:rPr>
            </w:pPr>
            <w:r>
              <w:rPr>
                <w:rFonts w:hint="default" w:ascii="Times New Roman" w:hAnsi="Times New Roman" w:eastAsia="SimSun" w:cs="Times New Roman"/>
                <w:sz w:val="24"/>
                <w:szCs w:val="24"/>
              </w:rPr>
              <w:t>08DKM18F1034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6202" w:type="dxa"/>
          </w:tcPr>
          <w:p>
            <w:pPr>
              <w:pStyle w:val="6"/>
              <w:numPr>
                <w:numId w:val="0"/>
              </w:numPr>
              <w:ind w:leftChars="0"/>
              <w:jc w:val="left"/>
              <w:rPr>
                <w:rFonts w:hint="default" w:ascii="Times New Roman" w:hAnsi="Times New Roman" w:cs="Times New Roman"/>
                <w:color w:val="FF0000"/>
                <w:lang w:val="en-US" w:eastAsia="en-MY"/>
              </w:rPr>
            </w:pPr>
            <w:r>
              <w:rPr>
                <w:rFonts w:hint="default" w:ascii="Times New Roman" w:hAnsi="Times New Roman" w:eastAsia="SimSun" w:cs="Times New Roman"/>
                <w:sz w:val="24"/>
                <w:szCs w:val="24"/>
              </w:rPr>
              <w:t>2) MUHAMMAD SHUKRI BIN KHALID</w:t>
            </w:r>
          </w:p>
        </w:tc>
        <w:tc>
          <w:tcPr>
            <w:tcW w:w="2138" w:type="dxa"/>
          </w:tcPr>
          <w:p>
            <w:pPr>
              <w:pStyle w:val="6"/>
              <w:jc w:val="both"/>
              <w:rPr>
                <w:rFonts w:hint="default" w:ascii="Times New Roman" w:hAnsi="Times New Roman" w:cs="Times New Roman"/>
                <w:color w:val="FF0000"/>
                <w:lang w:val="en-MY" w:eastAsia="en-MY"/>
              </w:rPr>
            </w:pPr>
            <w:r>
              <w:rPr>
                <w:rFonts w:hint="default" w:ascii="Times New Roman" w:hAnsi="Times New Roman" w:eastAsia="SimSun" w:cs="Times New Roman"/>
                <w:sz w:val="24"/>
                <w:szCs w:val="24"/>
              </w:rPr>
              <w:t>08DKM18F1042</w:t>
            </w:r>
          </w:p>
        </w:tc>
      </w:tr>
    </w:tbl>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2"/>
        <w:rPr>
          <w:sz w:val="23"/>
        </w:rPr>
      </w:pPr>
    </w:p>
    <w:p>
      <w:pPr>
        <w:spacing w:before="92"/>
        <w:ind w:left="2651" w:right="2682"/>
        <w:jc w:val="center"/>
        <w:rPr>
          <w:b/>
          <w:sz w:val="20"/>
        </w:rPr>
      </w:pPr>
      <w:r>
        <w:rPr>
          <w:b/>
        </w:rPr>
        <w:t>SUBMISSION DATE :</w:t>
      </w:r>
    </w:p>
    <w:p>
      <w:pPr>
        <w:widowControl/>
        <w:autoSpaceDE/>
        <w:autoSpaceDN/>
        <w:jc w:val="center"/>
        <w:rPr>
          <w:lang w:val="en-MY"/>
        </w:rPr>
      </w:pPr>
      <w:r>
        <w:rPr>
          <w:lang w:val="en-MY"/>
        </w:rPr>
        <w:t>4</w:t>
      </w:r>
      <w:r>
        <w:rPr>
          <w:vertAlign w:val="superscript"/>
          <w:lang w:val="en-MY"/>
        </w:rPr>
        <w:t>th</w:t>
      </w:r>
      <w:r>
        <w:rPr>
          <w:lang w:val="en-MY"/>
        </w:rPr>
        <w:t xml:space="preserve"> January 2021</w:t>
      </w:r>
    </w:p>
    <w:p>
      <w:pPr>
        <w:widowControl/>
        <w:autoSpaceDE/>
        <w:autoSpaceDN/>
      </w:pPr>
    </w:p>
    <w:p>
      <w:pPr>
        <w:widowControl/>
        <w:autoSpaceDE/>
        <w:autoSpaceDN/>
      </w:pPr>
    </w:p>
    <w:p>
      <w:pPr>
        <w:widowControl/>
        <w:autoSpaceDE/>
        <w:autoSpaceDN/>
      </w:pPr>
    </w:p>
    <w:p>
      <w:pPr>
        <w:spacing w:before="86" w:line="487" w:lineRule="auto"/>
        <w:ind w:left="1980" w:right="2011"/>
        <w:jc w:val="center"/>
        <w:rPr>
          <w:b/>
          <w:sz w:val="32"/>
        </w:rPr>
      </w:pPr>
      <w:r>
        <w:rPr>
          <w:b/>
          <w:sz w:val="32"/>
        </w:rPr>
        <w:t>POLITEKNIK SULTAN SALAHUDDIN ABDUL AZIZ SHAH</w:t>
      </w:r>
    </w:p>
    <w:p>
      <w:pPr>
        <w:pStyle w:val="6"/>
        <w:rPr>
          <w:b/>
          <w:sz w:val="34"/>
        </w:rPr>
      </w:pPr>
    </w:p>
    <w:p>
      <w:pPr>
        <w:pStyle w:val="6"/>
        <w:jc w:val="center"/>
        <w:rPr>
          <w:b/>
          <w:sz w:val="24"/>
          <w:szCs w:val="24"/>
          <w:lang w:val="en-MY"/>
        </w:rPr>
      </w:pPr>
      <w:r>
        <w:rPr>
          <w:b/>
          <w:sz w:val="24"/>
          <w:szCs w:val="24"/>
          <w:lang w:val="en-MY"/>
        </w:rPr>
        <w:t>AUTOMATIC FISH FARM FEEDER</w:t>
      </w:r>
    </w:p>
    <w:p>
      <w:pPr>
        <w:pStyle w:val="6"/>
        <w:spacing w:before="8"/>
        <w:rPr>
          <w:b/>
          <w:sz w:val="26"/>
        </w:rPr>
      </w:pPr>
    </w:p>
    <w:p>
      <w:pPr>
        <w:widowControl/>
        <w:autoSpaceDE/>
        <w:autoSpaceDN/>
        <w:rPr>
          <w:sz w:val="26"/>
        </w:rPr>
        <w:sectPr>
          <w:type w:val="continuous"/>
          <w:pgSz w:w="12240" w:h="15840"/>
          <w:pgMar w:top="1500" w:right="740" w:bottom="280" w:left="780" w:header="720" w:footer="720" w:gutter="0"/>
          <w:cols w:space="720" w:num="1"/>
        </w:sectPr>
      </w:pPr>
    </w:p>
    <w:p>
      <w:pPr>
        <w:pStyle w:val="6"/>
        <w:spacing w:before="7"/>
        <w:rPr>
          <w:rFonts w:hint="default" w:ascii="Times New Roman" w:hAnsi="Times New Roman" w:cs="Times New Roman"/>
          <w:b/>
          <w:sz w:val="26"/>
        </w:rPr>
      </w:pPr>
    </w:p>
    <w:tbl>
      <w:tblPr>
        <w:tblStyle w:val="12"/>
        <w:tblW w:w="8340" w:type="dxa"/>
        <w:tblInd w:w="1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2"/>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6202" w:type="dxa"/>
          </w:tcPr>
          <w:p>
            <w:pPr>
              <w:pStyle w:val="6"/>
              <w:numPr>
                <w:ilvl w:val="0"/>
                <w:numId w:val="0"/>
              </w:numPr>
              <w:ind w:leftChars="0"/>
              <w:jc w:val="left"/>
              <w:rPr>
                <w:rFonts w:hint="default" w:ascii="Times New Roman" w:hAnsi="Times New Roman" w:cs="Times New Roman"/>
                <w:color w:val="FF0000"/>
                <w:lang w:val="en-US" w:eastAsia="en-MY"/>
              </w:rPr>
            </w:pPr>
            <w:r>
              <w:rPr>
                <w:rFonts w:hint="default" w:ascii="Times New Roman" w:hAnsi="Times New Roman" w:eastAsia="SimSun" w:cs="Times New Roman"/>
                <w:sz w:val="24"/>
                <w:szCs w:val="24"/>
              </w:rPr>
              <w:t>1) MUHAMMAD AQMAR IRFAN BIN MOHAMAD ZUBIR</w:t>
            </w:r>
          </w:p>
        </w:tc>
        <w:tc>
          <w:tcPr>
            <w:tcW w:w="2138" w:type="dxa"/>
          </w:tcPr>
          <w:p>
            <w:pPr>
              <w:pStyle w:val="6"/>
              <w:jc w:val="both"/>
              <w:rPr>
                <w:rFonts w:hint="default" w:ascii="Times New Roman" w:hAnsi="Times New Roman" w:cs="Times New Roman"/>
                <w:color w:val="FF0000"/>
                <w:lang w:val="en-MY" w:eastAsia="en-MY"/>
              </w:rPr>
            </w:pPr>
            <w:r>
              <w:rPr>
                <w:rFonts w:hint="default" w:ascii="Times New Roman" w:hAnsi="Times New Roman" w:eastAsia="SimSun" w:cs="Times New Roman"/>
                <w:sz w:val="24"/>
                <w:szCs w:val="24"/>
              </w:rPr>
              <w:t>08DKM18F1034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6202" w:type="dxa"/>
          </w:tcPr>
          <w:p>
            <w:pPr>
              <w:pStyle w:val="6"/>
              <w:numPr>
                <w:ilvl w:val="0"/>
                <w:numId w:val="0"/>
              </w:numPr>
              <w:ind w:leftChars="0"/>
              <w:jc w:val="left"/>
              <w:rPr>
                <w:rFonts w:hint="default" w:ascii="Times New Roman" w:hAnsi="Times New Roman" w:cs="Times New Roman"/>
                <w:color w:val="FF0000"/>
                <w:lang w:val="en-US" w:eastAsia="en-MY"/>
              </w:rPr>
            </w:pPr>
            <w:r>
              <w:rPr>
                <w:rFonts w:hint="default" w:ascii="Times New Roman" w:hAnsi="Times New Roman" w:eastAsia="SimSun" w:cs="Times New Roman"/>
                <w:sz w:val="24"/>
                <w:szCs w:val="24"/>
              </w:rPr>
              <w:t>2) MUHAMMAD SHUKRI BIN KHALID</w:t>
            </w:r>
          </w:p>
        </w:tc>
        <w:tc>
          <w:tcPr>
            <w:tcW w:w="2138" w:type="dxa"/>
          </w:tcPr>
          <w:p>
            <w:pPr>
              <w:pStyle w:val="6"/>
              <w:jc w:val="both"/>
              <w:rPr>
                <w:rFonts w:hint="default" w:ascii="Times New Roman" w:hAnsi="Times New Roman" w:cs="Times New Roman"/>
                <w:color w:val="FF0000"/>
                <w:lang w:val="en-MY" w:eastAsia="en-MY"/>
              </w:rPr>
            </w:pPr>
            <w:r>
              <w:rPr>
                <w:rFonts w:hint="default" w:ascii="Times New Roman" w:hAnsi="Times New Roman" w:eastAsia="SimSun" w:cs="Times New Roman"/>
                <w:sz w:val="24"/>
                <w:szCs w:val="24"/>
              </w:rPr>
              <w:t>08DKM18F1042</w:t>
            </w:r>
          </w:p>
        </w:tc>
      </w:tr>
    </w:tbl>
    <w:p>
      <w:pPr>
        <w:spacing w:before="90" w:line="422" w:lineRule="auto"/>
        <w:ind w:right="1233"/>
        <w:jc w:val="both"/>
        <w:rPr>
          <w:sz w:val="28"/>
        </w:rPr>
      </w:pPr>
    </w:p>
    <w:p>
      <w:pPr>
        <w:spacing w:before="90" w:line="422" w:lineRule="auto"/>
        <w:ind w:left="1219" w:right="1233"/>
        <w:jc w:val="center"/>
        <w:rPr>
          <w:sz w:val="28"/>
        </w:rPr>
      </w:pPr>
    </w:p>
    <w:p>
      <w:pPr>
        <w:spacing w:before="90" w:line="422" w:lineRule="auto"/>
        <w:ind w:left="1219" w:right="1233"/>
        <w:jc w:val="center"/>
        <w:rPr>
          <w:sz w:val="28"/>
        </w:rPr>
      </w:pPr>
      <w:r>
        <w:rPr>
          <w:sz w:val="28"/>
        </w:rPr>
        <w:t>A project submitted in partial fulfillment of requirements for the award of Diploma in Mechanical Engineering</w:t>
      </w:r>
    </w:p>
    <w:p>
      <w:pPr>
        <w:pStyle w:val="6"/>
        <w:rPr>
          <w:sz w:val="30"/>
        </w:rPr>
      </w:pPr>
    </w:p>
    <w:p>
      <w:pPr>
        <w:pStyle w:val="6"/>
        <w:rPr>
          <w:sz w:val="30"/>
        </w:rPr>
      </w:pPr>
    </w:p>
    <w:p>
      <w:pPr>
        <w:pStyle w:val="6"/>
        <w:rPr>
          <w:sz w:val="30"/>
        </w:rPr>
      </w:pPr>
    </w:p>
    <w:p>
      <w:pPr>
        <w:pStyle w:val="6"/>
        <w:spacing w:before="1"/>
        <w:rPr>
          <w:sz w:val="42"/>
        </w:rPr>
      </w:pPr>
    </w:p>
    <w:p>
      <w:pPr>
        <w:ind w:left="1210" w:right="1233"/>
        <w:jc w:val="center"/>
        <w:rPr>
          <w:b/>
          <w:sz w:val="36"/>
        </w:rPr>
      </w:pPr>
      <w:r>
        <w:rPr>
          <w:b/>
          <w:sz w:val="36"/>
        </w:rPr>
        <w:t>MECHANICAL ENGINEERING DEPARTMENT</w:t>
      </w:r>
    </w:p>
    <w:p>
      <w:pPr>
        <w:pStyle w:val="6"/>
        <w:rPr>
          <w:b/>
          <w:sz w:val="40"/>
        </w:rPr>
      </w:pPr>
    </w:p>
    <w:p>
      <w:pPr>
        <w:widowControl/>
        <w:autoSpaceDE/>
        <w:autoSpaceDN/>
        <w:sectPr>
          <w:type w:val="continuous"/>
          <w:pgSz w:w="12240" w:h="15840"/>
          <w:pgMar w:top="800" w:right="740" w:bottom="280" w:left="780" w:header="720" w:footer="720" w:gutter="0"/>
          <w:cols w:space="720" w:num="1"/>
        </w:sectPr>
      </w:pPr>
    </w:p>
    <w:p>
      <w:pPr>
        <w:spacing w:before="89"/>
        <w:ind w:right="1233"/>
        <w:jc w:val="center"/>
        <w:rPr>
          <w:b/>
          <w:sz w:val="28"/>
        </w:rPr>
      </w:pPr>
      <w:r>
        <w:rPr>
          <w:b/>
          <w:sz w:val="28"/>
        </w:rPr>
        <w:t>DECLARATION OF AUTHENTICATION AND OWNERSHIP</w:t>
      </w:r>
    </w:p>
    <w:p>
      <w:pPr>
        <w:rPr>
          <w:b/>
          <w:sz w:val="30"/>
          <w:szCs w:val="24"/>
        </w:rPr>
      </w:pPr>
    </w:p>
    <w:p>
      <w:pPr>
        <w:rPr>
          <w:b/>
          <w:sz w:val="26"/>
          <w:szCs w:val="24"/>
        </w:rPr>
      </w:pPr>
      <w:r>
        <w:rPr>
          <w:b/>
          <w:bCs/>
          <w:sz w:val="24"/>
          <w:szCs w:val="24"/>
        </w:rPr>
        <mc:AlternateContent>
          <mc:Choice Requires="wps">
            <w:drawing>
              <wp:anchor distT="45720" distB="45720" distL="114300" distR="114300" simplePos="0" relativeHeight="251659264" behindDoc="1" locked="0" layoutInCell="1" allowOverlap="1">
                <wp:simplePos x="0" y="0"/>
                <wp:positionH relativeFrom="column">
                  <wp:posOffset>1412875</wp:posOffset>
                </wp:positionH>
                <wp:positionV relativeFrom="paragraph">
                  <wp:posOffset>154940</wp:posOffset>
                </wp:positionV>
                <wp:extent cx="4121150" cy="278765"/>
                <wp:effectExtent l="4445" t="5080" r="19685" b="571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121150" cy="278765"/>
                        </a:xfrm>
                        <a:prstGeom prst="rect">
                          <a:avLst/>
                        </a:prstGeom>
                        <a:solidFill>
                          <a:srgbClr val="FFFFFF"/>
                        </a:solidFill>
                        <a:ln w="9525">
                          <a:solidFill>
                            <a:schemeClr val="bg1"/>
                          </a:solidFill>
                          <a:miter lim="800000"/>
                        </a:ln>
                      </wps:spPr>
                      <wps:txbx>
                        <w:txbxContent>
                          <w:p>
                            <w:pPr>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b/>
                                <w:bCs/>
                                <w:color w:val="000000" w:themeColor="text1"/>
                                <w:sz w:val="24"/>
                                <w:szCs w:val="24"/>
                                <w:lang w:val="en-MY"/>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AUTOMATIC FISH FARM FEEDER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1.25pt;margin-top:12.2pt;height:21.95pt;width:324.5pt;z-index:-251657216;mso-width-relative:page;mso-height-relative:page;" fillcolor="#FFFFFF" filled="t" stroked="t" coordsize="21600,21600" o:gfxdata="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dNs7rXAAAACQEAAA8AAAAAAAAAAQAgAAAA&#10;IgAAAGRycy9kb3ducmV2LnhtbFBLAQIUABQAAAAIAIdO4kC9KLT9DAIAAC4EAAAOAAAAAAAAAAEA&#10;IAAAACYBAABkcnMvZTJvRG9jLnhtbFBLBQYAAAAABgAGAFkBAACkBQAAAAA=&#10;">
                <v:fill on="t" focussize="0,0"/>
                <v:stroke color="#FFFFFF [3212]" miterlimit="8" joinstyle="miter"/>
                <v:imagedata o:title=""/>
                <o:lock v:ext="edit" aspectratio="f"/>
                <v:textbox>
                  <w:txbxContent>
                    <w:p>
                      <w:pPr>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b/>
                          <w:bCs/>
                          <w:color w:val="000000" w:themeColor="text1"/>
                          <w:sz w:val="24"/>
                          <w:szCs w:val="24"/>
                          <w:lang w:val="en-MY"/>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AUTOMATIC FISH FARM FEEDER </w:t>
                      </w:r>
                    </w:p>
                  </w:txbxContent>
                </v:textbox>
              </v:shape>
            </w:pict>
          </mc:Fallback>
        </mc:AlternateContent>
      </w:r>
    </w:p>
    <w:p>
      <w:pPr>
        <w:tabs>
          <w:tab w:val="left" w:pos="1811"/>
        </w:tabs>
        <w:spacing w:line="360" w:lineRule="auto"/>
        <w:ind w:left="660" w:right="6492"/>
        <w:outlineLvl w:val="0"/>
        <w:rPr>
          <w:b/>
          <w:bCs/>
          <w:color w:val="FF0000"/>
          <w:sz w:val="24"/>
          <w:szCs w:val="24"/>
          <w:lang w:val="en-MY"/>
        </w:rPr>
      </w:pPr>
      <w:r>
        <w:rPr>
          <w:b/>
          <w:bCs/>
          <w:sz w:val="24"/>
          <w:szCs w:val="24"/>
        </w:rPr>
        <w:t>TITLE</w:t>
      </w:r>
      <w:r>
        <w:rPr>
          <w:b/>
          <w:bCs/>
          <w:sz w:val="24"/>
          <w:szCs w:val="24"/>
        </w:rPr>
        <w:tab/>
      </w:r>
      <w:r>
        <w:rPr>
          <w:b/>
          <w:bCs/>
          <w:sz w:val="24"/>
          <w:szCs w:val="24"/>
        </w:rPr>
        <w:t xml:space="preserve">: </w:t>
      </w:r>
      <w:r>
        <w:rPr>
          <w:b/>
          <w:bCs/>
          <w:sz w:val="24"/>
          <w:szCs w:val="24"/>
          <w:lang w:val="en-MY"/>
        </w:rPr>
        <w:t xml:space="preserve"> </w:t>
      </w:r>
    </w:p>
    <w:p>
      <w:pPr>
        <w:tabs>
          <w:tab w:val="left" w:pos="1811"/>
        </w:tabs>
        <w:spacing w:line="360" w:lineRule="auto"/>
        <w:ind w:right="6492"/>
        <w:outlineLvl w:val="0"/>
        <w:rPr>
          <w:b/>
          <w:bCs/>
          <w:sz w:val="24"/>
          <w:szCs w:val="24"/>
          <w:lang w:val="en-MY"/>
        </w:rPr>
      </w:pPr>
      <w:r>
        <w:rPr>
          <w:b/>
          <w:bCs/>
          <w:sz w:val="24"/>
          <w:szCs w:val="24"/>
        </w:rPr>
        <w:t xml:space="preserve">           SESSION : JUNE</w:t>
      </w:r>
      <w:r>
        <w:rPr>
          <w:b/>
          <w:bCs/>
          <w:spacing w:val="-2"/>
          <w:sz w:val="24"/>
          <w:szCs w:val="24"/>
        </w:rPr>
        <w:t xml:space="preserve"> </w:t>
      </w:r>
      <w:r>
        <w:rPr>
          <w:b/>
          <w:bCs/>
          <w:sz w:val="24"/>
          <w:szCs w:val="24"/>
        </w:rPr>
        <w:t>20</w:t>
      </w:r>
      <w:r>
        <w:rPr>
          <w:b/>
          <w:bCs/>
          <w:sz w:val="24"/>
          <w:szCs w:val="24"/>
          <w:lang w:val="en-MY"/>
        </w:rPr>
        <w:t>20</w:t>
      </w:r>
    </w:p>
    <w:p>
      <w:pPr>
        <w:numPr>
          <w:ilvl w:val="0"/>
          <w:numId w:val="1"/>
        </w:numPr>
        <w:tabs>
          <w:tab w:val="left" w:pos="1085"/>
          <w:tab w:val="left" w:pos="1778"/>
        </w:tabs>
        <w:rPr>
          <w:b/>
          <w:sz w:val="24"/>
        </w:rPr>
      </w:pPr>
      <w:r>
        <w:rPr>
          <w:sz w:val="24"/>
        </w:rPr>
        <w:t>We,</w:t>
      </w:r>
      <w:r>
        <w:rPr>
          <w:sz w:val="24"/>
        </w:rPr>
        <w:tab/>
      </w:r>
      <w:r>
        <w:rPr>
          <w:b/>
          <w:sz w:val="24"/>
        </w:rPr>
        <w:t xml:space="preserve">1. </w:t>
      </w:r>
      <w:r>
        <w:rPr>
          <w:b/>
          <w:sz w:val="24"/>
          <w:lang w:val="en-MY"/>
        </w:rPr>
        <w:t>MUHAMMAD AQMAR IRFAN BIN MOHAMAD ZUBIR</w:t>
      </w:r>
      <w:r>
        <w:rPr>
          <w:b/>
          <w:sz w:val="24"/>
        </w:rPr>
        <w:t xml:space="preserve"> (08DKM1</w:t>
      </w:r>
      <w:r>
        <w:rPr>
          <w:b/>
          <w:sz w:val="24"/>
          <w:lang w:val="en-MY"/>
        </w:rPr>
        <w:t>8F1034</w:t>
      </w:r>
      <w:r>
        <w:rPr>
          <w:b/>
          <w:sz w:val="24"/>
        </w:rPr>
        <w:t>)</w:t>
      </w:r>
    </w:p>
    <w:p>
      <w:pPr>
        <w:numPr>
          <w:ilvl w:val="0"/>
          <w:numId w:val="1"/>
        </w:numPr>
        <w:tabs>
          <w:tab w:val="left" w:pos="1980"/>
        </w:tabs>
        <w:spacing w:before="137"/>
        <w:ind w:left="1980" w:hanging="240"/>
        <w:rPr>
          <w:b/>
          <w:sz w:val="24"/>
        </w:rPr>
      </w:pPr>
      <w:r>
        <w:rPr>
          <w:b/>
          <w:sz w:val="24"/>
          <w:lang w:val="en-MY"/>
        </w:rPr>
        <w:t xml:space="preserve">MUHAMMAD SHUKRI BIN KHALID </w:t>
      </w:r>
      <w:r>
        <w:rPr>
          <w:b/>
          <w:sz w:val="24"/>
        </w:rPr>
        <w:t>(08DKM</w:t>
      </w:r>
      <w:r>
        <w:rPr>
          <w:b/>
          <w:sz w:val="24"/>
          <w:lang w:val="en-MY"/>
        </w:rPr>
        <w:t>18F1042</w:t>
      </w:r>
      <w:r>
        <w:rPr>
          <w:b/>
          <w:sz w:val="24"/>
        </w:rPr>
        <w:t>)</w:t>
      </w:r>
    </w:p>
    <w:p>
      <w:pPr>
        <w:rPr>
          <w:b/>
          <w:sz w:val="26"/>
          <w:szCs w:val="24"/>
        </w:rPr>
      </w:pPr>
    </w:p>
    <w:p>
      <w:pPr>
        <w:rPr>
          <w:b/>
          <w:szCs w:val="24"/>
        </w:rPr>
      </w:pPr>
    </w:p>
    <w:p>
      <w:pPr>
        <w:spacing w:line="360" w:lineRule="auto"/>
        <w:ind w:left="1620" w:right="785"/>
        <w:rPr>
          <w:sz w:val="24"/>
        </w:rPr>
      </w:pPr>
      <w:r>
        <w:rPr>
          <w:sz w:val="24"/>
        </w:rPr>
        <w:t xml:space="preserve">are the final year students of </w:t>
      </w:r>
      <w:r>
        <w:rPr>
          <w:b/>
          <w:sz w:val="24"/>
          <w:u w:val="thick"/>
        </w:rPr>
        <w:t>Diploma in Mechanical Engineering</w:t>
      </w:r>
      <w:r>
        <w:rPr>
          <w:sz w:val="24"/>
        </w:rPr>
        <w:t xml:space="preserve">, </w:t>
      </w:r>
      <w:r>
        <w:rPr>
          <w:b/>
          <w:sz w:val="24"/>
          <w:u w:val="thick"/>
        </w:rPr>
        <w:t>Mechanical</w:t>
      </w:r>
      <w:r>
        <w:rPr>
          <w:b/>
          <w:sz w:val="24"/>
        </w:rPr>
        <w:t xml:space="preserve"> </w:t>
      </w:r>
      <w:r>
        <w:rPr>
          <w:b/>
          <w:sz w:val="24"/>
          <w:u w:val="thick"/>
        </w:rPr>
        <w:t>Engineering Department</w:t>
      </w:r>
      <w:r>
        <w:rPr>
          <w:b/>
          <w:sz w:val="24"/>
        </w:rPr>
        <w:t xml:space="preserve">, </w:t>
      </w:r>
      <w:r>
        <w:rPr>
          <w:b/>
          <w:sz w:val="24"/>
          <w:u w:val="thick"/>
        </w:rPr>
        <w:t>Politeknik Sultan Salahuddin Abdul Aziz Shah</w:t>
      </w:r>
      <w:r>
        <w:rPr>
          <w:sz w:val="24"/>
        </w:rPr>
        <w:t xml:space="preserve">, located at </w:t>
      </w:r>
      <w:r>
        <w:rPr>
          <w:b/>
          <w:sz w:val="24"/>
          <w:u w:val="thick"/>
        </w:rPr>
        <w:t>Persiaran Usahawan, 40150 Shah Alam, Selangor</w:t>
      </w:r>
      <w:r>
        <w:rPr>
          <w:sz w:val="24"/>
        </w:rPr>
        <w:t>. (here after will be referred as ‘the Polytechnic’).</w:t>
      </w:r>
    </w:p>
    <w:p>
      <w:pPr>
        <w:spacing w:before="1"/>
        <w:rPr>
          <w:sz w:val="36"/>
          <w:szCs w:val="24"/>
        </w:rPr>
      </w:pPr>
    </w:p>
    <w:p>
      <w:pPr>
        <w:numPr>
          <w:ilvl w:val="0"/>
          <w:numId w:val="2"/>
        </w:numPr>
        <w:tabs>
          <w:tab w:val="left" w:pos="1085"/>
        </w:tabs>
        <w:spacing w:before="1" w:line="360" w:lineRule="auto"/>
        <w:ind w:right="662"/>
        <w:rPr>
          <w:sz w:val="24"/>
          <w:szCs w:val="24"/>
        </w:rPr>
      </w:pPr>
      <w:r>
        <w:rPr>
          <w:sz w:val="24"/>
          <w:szCs w:val="24"/>
        </w:rPr>
        <w:t>We verify that ‘</w:t>
      </w:r>
      <w:r>
        <w:rPr>
          <w:sz w:val="22"/>
          <w:szCs w:val="22"/>
          <w:lang w:val="en-MY"/>
        </w:rPr>
        <w:t>AUTOMATIC FISH FARM FEEDER</w:t>
      </w:r>
      <w:r>
        <w:rPr>
          <w:sz w:val="24"/>
          <w:szCs w:val="24"/>
        </w:rPr>
        <w:t>’ and its intellectual properties are our original work without plagiarism from any other sources.</w:t>
      </w:r>
    </w:p>
    <w:p>
      <w:pPr>
        <w:tabs>
          <w:tab w:val="left" w:pos="1085"/>
        </w:tabs>
        <w:spacing w:before="1" w:line="360" w:lineRule="auto"/>
        <w:ind w:left="659" w:right="662"/>
        <w:rPr>
          <w:sz w:val="24"/>
          <w:szCs w:val="24"/>
        </w:rPr>
      </w:pPr>
    </w:p>
    <w:p>
      <w:pPr>
        <w:numPr>
          <w:ilvl w:val="0"/>
          <w:numId w:val="2"/>
        </w:numPr>
        <w:tabs>
          <w:tab w:val="left" w:pos="1085"/>
        </w:tabs>
        <w:spacing w:before="1" w:line="360" w:lineRule="auto"/>
        <w:ind w:right="662"/>
        <w:rPr>
          <w:sz w:val="24"/>
          <w:szCs w:val="24"/>
        </w:rPr>
      </w:pPr>
      <w:r>
        <w:rPr>
          <w:sz w:val="24"/>
          <w:szCs w:val="24"/>
        </w:rPr>
        <w:t xml:space="preserve">We agree to release the project’s intellectual properties to the above said polytechnic in  order to fulfil the requirement of being awarded </w:t>
      </w:r>
      <w:r>
        <w:rPr>
          <w:b/>
          <w:sz w:val="24"/>
          <w:szCs w:val="24"/>
          <w:u w:val="thick"/>
        </w:rPr>
        <w:t>Diploma in Mechanical</w:t>
      </w:r>
      <w:r>
        <w:rPr>
          <w:b/>
          <w:spacing w:val="-12"/>
          <w:sz w:val="24"/>
          <w:szCs w:val="24"/>
          <w:u w:val="thick"/>
        </w:rPr>
        <w:t xml:space="preserve"> </w:t>
      </w:r>
      <w:r>
        <w:rPr>
          <w:b/>
          <w:sz w:val="24"/>
          <w:szCs w:val="24"/>
          <w:u w:val="thick"/>
        </w:rPr>
        <w:t>Engineering</w:t>
      </w:r>
      <w:r>
        <w:rPr>
          <w:sz w:val="24"/>
          <w:szCs w:val="24"/>
        </w:rPr>
        <w:t>.</w:t>
      </w:r>
    </w:p>
    <w:p>
      <w:pPr>
        <w:tabs>
          <w:tab w:val="left" w:pos="1085"/>
        </w:tabs>
        <w:spacing w:before="1" w:line="360" w:lineRule="auto"/>
        <w:ind w:left="659" w:right="662"/>
        <w:rPr>
          <w:sz w:val="24"/>
          <w:szCs w:val="24"/>
        </w:rPr>
      </w:pPr>
    </w:p>
    <w:p>
      <w:pPr>
        <w:spacing w:before="1"/>
        <w:ind w:left="660"/>
        <w:rPr>
          <w:sz w:val="24"/>
          <w:szCs w:val="24"/>
        </w:rPr>
      </w:pPr>
      <w:r>
        <w:rPr>
          <w:sz w:val="24"/>
          <w:szCs w:val="24"/>
        </w:rPr>
        <w:t>Prepared by</w:t>
      </w:r>
    </w:p>
    <w:p>
      <w:pPr>
        <w:numPr>
          <w:ilvl w:val="0"/>
          <w:numId w:val="3"/>
        </w:numPr>
        <w:tabs>
          <w:tab w:val="left" w:pos="1085"/>
          <w:tab w:val="left" w:pos="6271"/>
        </w:tabs>
        <w:spacing w:before="139"/>
        <w:rPr>
          <w:sz w:val="24"/>
        </w:rPr>
      </w:pPr>
      <w:r>
        <w:rPr>
          <w:sz w:val="24"/>
          <w:szCs w:val="24"/>
        </w:rPr>
        <w:t>MUHAMMAD IRFAN BIN AMINUDIN</w:t>
      </w:r>
      <w:r>
        <w:rPr>
          <w:sz w:val="24"/>
          <w:szCs w:val="24"/>
        </w:rPr>
        <w:tab/>
      </w:r>
      <w:r>
        <w:rPr>
          <w:sz w:val="24"/>
          <w:szCs w:val="24"/>
        </w:rPr>
        <w:tab/>
      </w:r>
      <w:r>
        <w:rPr>
          <w:sz w:val="24"/>
          <w:szCs w:val="24"/>
        </w:rPr>
        <w:t xml:space="preserve">   </w:t>
      </w:r>
      <w:r>
        <w:rPr>
          <w:sz w:val="24"/>
        </w:rPr>
        <w:t>)</w:t>
      </w:r>
      <w:r>
        <w:rPr>
          <w:spacing w:val="59"/>
          <w:sz w:val="24"/>
        </w:rPr>
        <w:t xml:space="preserve"> </w:t>
      </w:r>
      <w:r>
        <w:rPr>
          <w:sz w:val="24"/>
        </w:rPr>
        <w:t>………………………………</w:t>
      </w:r>
      <w:r>
        <w:rPr>
          <w:sz w:val="24"/>
          <w:lang w:val="en-MY"/>
        </w:rPr>
        <w:t>………..</w:t>
      </w:r>
    </w:p>
    <w:p>
      <w:pPr>
        <w:tabs>
          <w:tab w:val="left" w:pos="6249"/>
        </w:tabs>
        <w:spacing w:before="137"/>
        <w:ind w:left="1020"/>
        <w:rPr>
          <w:lang w:val="en-MY"/>
        </w:rPr>
      </w:pPr>
      <w:r>
        <w:rPr>
          <w:sz w:val="24"/>
        </w:rPr>
        <w:t>(Identity Card No:</w:t>
      </w:r>
      <w:r>
        <w:rPr>
          <w:spacing w:val="-7"/>
          <w:sz w:val="24"/>
        </w:rPr>
        <w:t xml:space="preserve"> </w:t>
      </w:r>
      <w:r>
        <w:rPr>
          <w:spacing w:val="-7"/>
          <w:lang w:eastAsia="zh-CN"/>
        </w:rPr>
        <w:t>00</w:t>
      </w:r>
      <w:r>
        <w:rPr>
          <w:spacing w:val="-7"/>
          <w:lang w:val="en-MY" w:eastAsia="zh-CN"/>
        </w:rPr>
        <w:t>0505-11-0687</w:t>
      </w:r>
      <w:r>
        <w:rPr>
          <w:color w:val="212121"/>
        </w:rPr>
        <w:t>),</w:t>
      </w:r>
      <w:r>
        <w:rPr>
          <w:color w:val="212121"/>
        </w:rPr>
        <w:tab/>
      </w:r>
      <w:r>
        <w:rPr>
          <w:color w:val="212121"/>
          <w:lang w:val="en-MY"/>
        </w:rPr>
        <w:t xml:space="preserve">        </w:t>
      </w:r>
      <w:r>
        <w:rPr>
          <w:color w:val="212121"/>
        </w:rPr>
        <w:t xml:space="preserve">) </w:t>
      </w:r>
      <w:r>
        <w:rPr>
          <w:color w:val="212121"/>
          <w:lang w:val="en-MY"/>
        </w:rPr>
        <w:t xml:space="preserve"> </w:t>
      </w:r>
      <w:r>
        <w:rPr>
          <w:color w:val="212121"/>
          <w:lang w:val="en-MY"/>
        </w:rPr>
        <w:tab/>
      </w:r>
      <w:r>
        <w:t>M</w:t>
      </w:r>
      <w:r>
        <w:rPr>
          <w:lang w:val="en-MY"/>
        </w:rPr>
        <w:t xml:space="preserve">UHAMMAD AQMAR IRFAN BIN </w:t>
      </w:r>
    </w:p>
    <w:p>
      <w:pPr>
        <w:tabs>
          <w:tab w:val="left" w:pos="6249"/>
        </w:tabs>
        <w:wordWrap w:val="0"/>
        <w:spacing w:before="137"/>
        <w:ind w:left="1020"/>
        <w:jc w:val="center"/>
        <w:rPr>
          <w:lang w:val="en-MY"/>
        </w:rPr>
      </w:pPr>
      <w:r>
        <w:rPr>
          <w:lang w:val="en-MY"/>
        </w:rPr>
        <w:tab/>
      </w:r>
      <w:r>
        <w:rPr>
          <w:lang w:val="en-MY"/>
        </w:rPr>
        <w:t xml:space="preserve">                               MOHAMAD ZUBIR                  </w:t>
      </w:r>
    </w:p>
    <w:p>
      <w:pPr>
        <w:numPr>
          <w:ilvl w:val="0"/>
          <w:numId w:val="3"/>
        </w:numPr>
        <w:tabs>
          <w:tab w:val="left" w:pos="1085"/>
          <w:tab w:val="left" w:pos="6218"/>
          <w:tab w:val="left" w:pos="6537"/>
        </w:tabs>
        <w:spacing w:before="219"/>
        <w:rPr>
          <w:sz w:val="24"/>
        </w:rPr>
      </w:pPr>
      <w:bookmarkStart w:id="0" w:name="_Hlk56038400"/>
      <w:bookmarkStart w:id="1" w:name="_Hlk56039015"/>
      <w:r>
        <w:rPr>
          <w:sz w:val="24"/>
          <w:lang w:val="en-MY"/>
        </w:rPr>
        <w:t xml:space="preserve">MUHAMMAD SYAKIR IMAN BIN </w:t>
      </w:r>
      <w:bookmarkEnd w:id="0"/>
      <w:r>
        <w:rPr>
          <w:sz w:val="24"/>
          <w:lang w:val="en-MY"/>
        </w:rPr>
        <w:t xml:space="preserve">FUAD        </w:t>
      </w:r>
      <w:bookmarkEnd w:id="1"/>
      <w:r>
        <w:rPr>
          <w:sz w:val="24"/>
          <w:lang w:val="en-MY"/>
        </w:rPr>
        <w:tab/>
      </w:r>
      <w:r>
        <w:rPr>
          <w:sz w:val="24"/>
          <w:lang w:val="en-MY"/>
        </w:rPr>
        <w:t xml:space="preserve">        </w:t>
      </w:r>
      <w:r>
        <w:rPr>
          <w:sz w:val="24"/>
        </w:rPr>
        <w:t>)</w:t>
      </w:r>
      <w:r>
        <w:rPr>
          <w:sz w:val="24"/>
          <w:lang w:val="en-MY"/>
        </w:rPr>
        <w:t xml:space="preserve">  </w:t>
      </w:r>
      <w:r>
        <w:rPr>
          <w:sz w:val="24"/>
        </w:rPr>
        <w:t>…………………………………</w:t>
      </w:r>
      <w:r>
        <w:rPr>
          <w:sz w:val="24"/>
          <w:lang w:val="en-MY"/>
        </w:rPr>
        <w:t>……..</w:t>
      </w:r>
    </w:p>
    <w:p>
      <w:pPr>
        <w:tabs>
          <w:tab w:val="left" w:pos="6201"/>
          <w:tab w:val="left" w:pos="6549"/>
        </w:tabs>
        <w:spacing w:before="137"/>
        <w:ind w:left="8039" w:leftChars="436" w:hanging="7080" w:hangingChars="2950"/>
        <w:rPr>
          <w:color w:val="212121"/>
          <w:lang w:val="en-MY"/>
        </w:rPr>
      </w:pPr>
      <w:r>
        <w:rPr>
          <w:sz w:val="24"/>
        </w:rPr>
        <w:t>(Identity Card</w:t>
      </w:r>
      <w:r>
        <w:rPr>
          <w:spacing w:val="-6"/>
          <w:sz w:val="24"/>
        </w:rPr>
        <w:t xml:space="preserve"> </w:t>
      </w:r>
      <w:r>
        <w:rPr>
          <w:sz w:val="24"/>
        </w:rPr>
        <w:t>No:</w:t>
      </w:r>
      <w:r>
        <w:rPr>
          <w:spacing w:val="-3"/>
          <w:sz w:val="24"/>
        </w:rPr>
        <w:t xml:space="preserve"> </w:t>
      </w:r>
      <w:r>
        <w:rPr>
          <w:spacing w:val="-3"/>
          <w:lang w:val="en-MY"/>
        </w:rPr>
        <w:t>000126-08-0289</w:t>
      </w:r>
      <w:r>
        <w:rPr>
          <w:color w:val="212121"/>
        </w:rPr>
        <w:t>)</w:t>
      </w:r>
      <w:r>
        <w:rPr>
          <w:color w:val="212121"/>
          <w:lang w:val="en-MY"/>
        </w:rPr>
        <w:t xml:space="preserve">,                                           </w:t>
      </w:r>
      <w:r>
        <w:rPr>
          <w:color w:val="212121"/>
        </w:rPr>
        <w:t>)</w:t>
      </w:r>
      <w:r>
        <w:rPr>
          <w:color w:val="212121"/>
          <w:lang w:val="en-MY"/>
        </w:rPr>
        <w:t xml:space="preserve">   MUHAMMAD SHUKRI BIN   KHALID</w:t>
      </w:r>
    </w:p>
    <w:p>
      <w:pPr>
        <w:tabs>
          <w:tab w:val="left" w:pos="6201"/>
          <w:tab w:val="left" w:pos="6549"/>
        </w:tabs>
        <w:spacing w:before="137"/>
        <w:rPr>
          <w:color w:val="212121"/>
          <w:lang w:val="en-MY"/>
        </w:rPr>
      </w:pPr>
    </w:p>
    <w:p>
      <w:pPr>
        <w:spacing w:before="139"/>
        <w:rPr>
          <w:sz w:val="24"/>
          <w:szCs w:val="24"/>
        </w:rPr>
      </w:pPr>
    </w:p>
    <w:p>
      <w:pPr>
        <w:spacing w:before="139"/>
        <w:ind w:left="660"/>
        <w:rPr>
          <w:sz w:val="24"/>
          <w:szCs w:val="24"/>
        </w:rPr>
      </w:pPr>
    </w:p>
    <w:p>
      <w:pPr>
        <w:spacing w:before="139"/>
        <w:ind w:left="660"/>
        <w:rPr>
          <w:sz w:val="24"/>
          <w:szCs w:val="24"/>
        </w:rPr>
      </w:pPr>
    </w:p>
    <w:p>
      <w:pPr>
        <w:spacing w:before="139"/>
        <w:ind w:left="660"/>
        <w:rPr>
          <w:sz w:val="24"/>
          <w:szCs w:val="24"/>
        </w:rPr>
      </w:pPr>
    </w:p>
    <w:p>
      <w:pPr>
        <w:spacing w:before="139"/>
        <w:ind w:left="660"/>
        <w:rPr>
          <w:sz w:val="24"/>
          <w:szCs w:val="24"/>
        </w:rPr>
      </w:pPr>
    </w:p>
    <w:p>
      <w:pPr>
        <w:spacing w:before="139"/>
        <w:ind w:left="660"/>
        <w:rPr>
          <w:sz w:val="24"/>
          <w:szCs w:val="24"/>
        </w:rPr>
      </w:pPr>
    </w:p>
    <w:p>
      <w:pPr>
        <w:spacing w:before="139"/>
        <w:ind w:left="660"/>
        <w:rPr>
          <w:sz w:val="24"/>
          <w:szCs w:val="24"/>
        </w:rPr>
      </w:pPr>
      <w:r>
        <w:rPr>
          <w:sz w:val="24"/>
          <w:szCs w:val="24"/>
        </w:rPr>
        <w:t>In the presence of,</w:t>
      </w:r>
    </w:p>
    <w:p>
      <w:pPr>
        <w:pStyle w:val="5"/>
        <w:ind w:firstLine="600" w:firstLineChars="250"/>
        <w:rPr>
          <w:b w:val="0"/>
          <w:bCs w:val="0"/>
          <w:sz w:val="24"/>
          <w:szCs w:val="24"/>
        </w:rPr>
      </w:pPr>
      <w:r>
        <w:rPr>
          <w:b w:val="0"/>
          <w:bCs w:val="0"/>
          <w:sz w:val="24"/>
          <w:szCs w:val="24"/>
        </w:rPr>
        <w:t xml:space="preserve">ENCIK TENGKU MOHD AIZAN BIN  </w:t>
      </w:r>
      <w:r>
        <w:rPr>
          <w:b w:val="0"/>
          <w:bCs w:val="0"/>
          <w:sz w:val="24"/>
          <w:szCs w:val="24"/>
          <w:lang w:val="en-MY"/>
        </w:rPr>
        <w:t xml:space="preserve">                  </w:t>
      </w:r>
      <w:r>
        <w:rPr>
          <w:b w:val="0"/>
          <w:bCs w:val="0"/>
          <w:sz w:val="24"/>
          <w:szCs w:val="24"/>
        </w:rPr>
        <w:t>)</w:t>
      </w:r>
      <w:r>
        <w:rPr>
          <w:b w:val="0"/>
          <w:bCs w:val="0"/>
          <w:sz w:val="24"/>
          <w:szCs w:val="24"/>
        </w:rPr>
        <w:tab/>
      </w:r>
      <w:r>
        <w:rPr>
          <w:b w:val="0"/>
          <w:bCs w:val="0"/>
          <w:sz w:val="24"/>
          <w:szCs w:val="24"/>
          <w:lang w:val="en-MY"/>
        </w:rPr>
        <w:t xml:space="preserve">         </w:t>
      </w:r>
      <w:r>
        <w:rPr>
          <w:b w:val="0"/>
          <w:bCs w:val="0"/>
          <w:sz w:val="24"/>
          <w:szCs w:val="24"/>
        </w:rPr>
        <w:t>………………………………….</w:t>
      </w:r>
    </w:p>
    <w:p>
      <w:pPr>
        <w:pStyle w:val="5"/>
        <w:rPr>
          <w:b w:val="0"/>
          <w:bCs w:val="0"/>
          <w:sz w:val="24"/>
          <w:szCs w:val="24"/>
        </w:rPr>
      </w:pPr>
      <w:r>
        <w:rPr>
          <w:b w:val="0"/>
          <w:bCs w:val="0"/>
          <w:sz w:val="24"/>
          <w:szCs w:val="24"/>
        </w:rPr>
        <w:t xml:space="preserve">          TENGKU MOHAMMAD</w:t>
      </w:r>
    </w:p>
    <w:p>
      <w:pPr>
        <w:pStyle w:val="5"/>
        <w:ind w:firstLine="600" w:firstLineChars="250"/>
        <w:rPr>
          <w:b w:val="0"/>
          <w:bCs w:val="0"/>
          <w:sz w:val="24"/>
          <w:szCs w:val="24"/>
        </w:rPr>
      </w:pPr>
      <w:r>
        <w:rPr>
          <w:b w:val="0"/>
          <w:bCs w:val="0"/>
          <w:sz w:val="24"/>
          <w:szCs w:val="24"/>
        </w:rPr>
        <w:t>(Identity Card No: 761101-02-5730)</w:t>
      </w:r>
      <w:r>
        <w:rPr>
          <w:b w:val="0"/>
          <w:bCs w:val="0"/>
          <w:sz w:val="24"/>
          <w:szCs w:val="24"/>
        </w:rPr>
        <w:tab/>
      </w:r>
      <w:r>
        <w:rPr>
          <w:b w:val="0"/>
          <w:bCs w:val="0"/>
          <w:sz w:val="24"/>
          <w:szCs w:val="24"/>
          <w:lang w:val="en-MY"/>
        </w:rPr>
        <w:t xml:space="preserve">                       </w:t>
      </w:r>
      <w:r>
        <w:rPr>
          <w:b w:val="0"/>
          <w:bCs w:val="0"/>
          <w:sz w:val="24"/>
          <w:szCs w:val="24"/>
        </w:rPr>
        <w:t>)</w:t>
      </w:r>
      <w:r>
        <w:rPr>
          <w:b w:val="0"/>
          <w:bCs w:val="0"/>
          <w:sz w:val="24"/>
          <w:szCs w:val="24"/>
          <w:lang w:val="en-MY"/>
        </w:rPr>
        <w:t xml:space="preserve">       </w:t>
      </w:r>
      <w:r>
        <w:rPr>
          <w:b w:val="0"/>
          <w:bCs w:val="0"/>
          <w:sz w:val="24"/>
          <w:szCs w:val="24"/>
        </w:rPr>
        <w:t>ENCIK TENGKU MOHD AIZAN</w:t>
      </w:r>
    </w:p>
    <w:p>
      <w:pPr>
        <w:pStyle w:val="5"/>
        <w:rPr>
          <w:b w:val="0"/>
          <w:bCs w:val="0"/>
          <w:color w:val="FF0000"/>
          <w:sz w:val="24"/>
          <w:szCs w:val="24"/>
        </w:rPr>
      </w:pPr>
      <w:r>
        <w:rPr>
          <w:b w:val="0"/>
          <w:bCs w:val="0"/>
          <w:sz w:val="24"/>
          <w:szCs w:val="24"/>
        </w:rPr>
        <w:tab/>
      </w:r>
      <w:r>
        <w:rPr>
          <w:b w:val="0"/>
          <w:bCs w:val="0"/>
          <w:sz w:val="24"/>
          <w:szCs w:val="24"/>
        </w:rPr>
        <w:t xml:space="preserve">               </w:t>
      </w:r>
      <w:r>
        <w:rPr>
          <w:b w:val="0"/>
          <w:bCs w:val="0"/>
          <w:sz w:val="24"/>
          <w:szCs w:val="24"/>
          <w:lang w:val="en-MY"/>
        </w:rPr>
        <w:t xml:space="preserve">                                                                              </w:t>
      </w:r>
      <w:r>
        <w:rPr>
          <w:b w:val="0"/>
          <w:bCs w:val="0"/>
          <w:sz w:val="24"/>
          <w:szCs w:val="24"/>
        </w:rPr>
        <w:t xml:space="preserve"> BIN TENGKU MOHAMMAD</w:t>
      </w:r>
      <w:r>
        <w:rPr>
          <w:b w:val="0"/>
          <w:bCs w:val="0"/>
          <w:color w:val="FF0000"/>
          <w:sz w:val="24"/>
          <w:szCs w:val="24"/>
        </w:rPr>
        <w:t xml:space="preserve"> </w:t>
      </w:r>
    </w:p>
    <w:p>
      <w:pPr>
        <w:spacing w:before="4"/>
        <w:ind w:left="660"/>
        <w:rPr>
          <w:b w:val="0"/>
          <w:bCs w:val="0"/>
          <w:sz w:val="24"/>
          <w:szCs w:val="24"/>
        </w:rPr>
        <w:sectPr>
          <w:pgSz w:w="12240" w:h="15840"/>
          <w:pgMar w:top="1500" w:right="740" w:bottom="280" w:left="780" w:header="720" w:footer="720" w:gutter="0"/>
          <w:cols w:space="720" w:num="1"/>
        </w:sectPr>
      </w:pPr>
      <w:r>
        <w:rPr>
          <w:b w:val="0"/>
          <w:bCs w:val="0"/>
          <w:sz w:val="24"/>
          <w:szCs w:val="24"/>
        </w:rPr>
        <w:t>As the project supervisor on : ………… ………</w:t>
      </w:r>
    </w:p>
    <w:p>
      <w:pPr>
        <w:spacing w:before="85"/>
        <w:ind w:right="-60"/>
        <w:jc w:val="center"/>
        <w:rPr>
          <w:b/>
          <w:sz w:val="32"/>
        </w:rPr>
      </w:pPr>
      <w:r>
        <w:rPr>
          <w:b/>
          <w:sz w:val="32"/>
        </w:rPr>
        <w:t>ACKNOWLEDGEMENT</w:t>
      </w:r>
    </w:p>
    <w:p>
      <w:pPr>
        <w:pStyle w:val="6"/>
        <w:rPr>
          <w:b/>
          <w:sz w:val="34"/>
        </w:rPr>
      </w:pPr>
    </w:p>
    <w:p>
      <w:pPr>
        <w:pStyle w:val="6"/>
        <w:rPr>
          <w:b/>
          <w:sz w:val="34"/>
        </w:rPr>
      </w:pPr>
    </w:p>
    <w:p>
      <w:pPr>
        <w:pStyle w:val="6"/>
        <w:rPr>
          <w:b/>
          <w:sz w:val="34"/>
        </w:rPr>
      </w:pPr>
    </w:p>
    <w:p>
      <w:pPr>
        <w:pStyle w:val="6"/>
        <w:spacing w:before="224"/>
        <w:ind w:left="660"/>
        <w:jc w:val="both"/>
      </w:pPr>
      <w:r>
        <w:rPr>
          <w:color w:val="212121"/>
        </w:rPr>
        <w:t>Assalamualaikum ;</w:t>
      </w:r>
    </w:p>
    <w:p>
      <w:pPr>
        <w:pStyle w:val="6"/>
        <w:rPr>
          <w:sz w:val="26"/>
        </w:rPr>
      </w:pPr>
    </w:p>
    <w:p>
      <w:pPr>
        <w:pStyle w:val="6"/>
        <w:rPr>
          <w:sz w:val="26"/>
        </w:rPr>
      </w:pPr>
    </w:p>
    <w:p>
      <w:pPr>
        <w:pStyle w:val="6"/>
        <w:spacing w:before="10"/>
        <w:rPr>
          <w:sz w:val="30"/>
        </w:rPr>
      </w:pPr>
    </w:p>
    <w:p>
      <w:pPr>
        <w:pStyle w:val="6"/>
        <w:spacing w:line="360" w:lineRule="auto"/>
        <w:ind w:left="660" w:right="614"/>
        <w:jc w:val="both"/>
        <w:rPr>
          <w:lang w:val="en-MY"/>
        </w:rPr>
      </w:pPr>
      <w:r>
        <w:rPr>
          <w:color w:val="212121"/>
        </w:rPr>
        <w:t xml:space="preserve">First I express my gratitude to Allah S.W.T and I express my gratitude to our supervisor, Encik Tengku Mohd Aizan Bin Tengku Mohammad for giving us so much guidance throughout this project. With his help and contribution, the project was able to be completed in a timely manner. Not to mention that everyone who has worked hard to complete this project by giving us a great deal of cooperation, time and energy despite having a great commitment to work and family, we managed to successfully complete the project. Lastly, the project would not have been possible without the support of our families, </w:t>
      </w:r>
      <w:r>
        <w:rPr>
          <w:color w:val="212121"/>
          <w:lang w:val="en-MY"/>
        </w:rPr>
        <w:t>lecturers</w:t>
      </w:r>
      <w:r>
        <w:rPr>
          <w:color w:val="212121"/>
        </w:rPr>
        <w:t xml:space="preserve"> and friends who have helped </w:t>
      </w:r>
      <w:r>
        <w:rPr>
          <w:color w:val="212121"/>
          <w:lang w:val="en-MY"/>
        </w:rPr>
        <w:t>us to complete this project.</w:t>
      </w:r>
    </w:p>
    <w:p>
      <w:pPr>
        <w:pStyle w:val="6"/>
        <w:spacing w:before="199"/>
        <w:ind w:left="660"/>
        <w:jc w:val="both"/>
        <w:rPr>
          <w:lang w:val="en-MY"/>
        </w:rPr>
      </w:pPr>
      <w:r>
        <w:rPr>
          <w:color w:val="212121"/>
        </w:rPr>
        <w:t>Thank you</w:t>
      </w:r>
      <w:r>
        <w:rPr>
          <w:color w:val="212121"/>
          <w:lang w:val="en-MY"/>
        </w:rPr>
        <w:t>.</w:t>
      </w: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pStyle w:val="3"/>
        <w:jc w:val="center"/>
        <w:rPr>
          <w:rFonts w:hint="default"/>
          <w:sz w:val="24"/>
          <w:szCs w:val="24"/>
        </w:rPr>
      </w:pPr>
      <w:r>
        <w:rPr>
          <w:rFonts w:hint="default"/>
          <w:sz w:val="28"/>
          <w:szCs w:val="28"/>
        </w:rPr>
        <w:t>Abstract</w:t>
      </w:r>
    </w:p>
    <w:p>
      <w:pPr>
        <w:pStyle w:val="3"/>
        <w:rPr>
          <w:rFonts w:hint="default"/>
          <w:b w:val="0"/>
          <w:bCs w:val="0"/>
          <w:sz w:val="24"/>
          <w:szCs w:val="24"/>
        </w:rPr>
      </w:pPr>
      <w:r>
        <w:rPr>
          <w:rFonts w:hint="default"/>
          <w:b w:val="0"/>
          <w:bCs w:val="0"/>
          <w:sz w:val="24"/>
          <w:szCs w:val="24"/>
        </w:rPr>
        <w:t xml:space="preserve">The construction of this invention is intended to produce a machine that automatically feed fish using ADRUINO UNO and </w:t>
      </w:r>
      <w:r>
        <w:rPr>
          <w:rFonts w:hint="default"/>
          <w:b w:val="0"/>
          <w:bCs w:val="0"/>
          <w:sz w:val="24"/>
          <w:szCs w:val="24"/>
          <w:lang w:val="en-MY"/>
        </w:rPr>
        <w:t>HTC Bluetooth Module</w:t>
      </w:r>
      <w:r>
        <w:rPr>
          <w:rFonts w:hint="default"/>
          <w:b w:val="0"/>
          <w:bCs w:val="0"/>
          <w:sz w:val="24"/>
          <w:szCs w:val="24"/>
        </w:rPr>
        <w:t>. It is a main controller which is placed at the fish cage area. The objective is to solve problems that occur as factors fish feeding that are not systematically, reduce the surplus of fish food in the pond and create a tool that is more systematic and more practical. Development of this project involves electronic electrical and mechanical. To control the setting time, electronic devices such as timers and circuit board is used. This device allows the feeding to be more systematic base on time that has been set. Surplus food can also be reduced with the use of electronic devices where the food is given in the fish cage based on the time setting. Several other methods have been used as reference such as previous studies and also the fish food feeder machines in the market and that have been produced by certain individuals. With the development of this invention indirectly can become an innovation to the construction of landscape in the future</w:t>
      </w:r>
    </w:p>
    <w:p>
      <w:pPr>
        <w:pStyle w:val="3"/>
        <w:rPr>
          <w:rFonts w:hint="default"/>
          <w:sz w:val="24"/>
          <w:szCs w:val="24"/>
        </w:rPr>
      </w:pPr>
    </w:p>
    <w:p>
      <w:pPr>
        <w:pStyle w:val="3"/>
        <w:rPr>
          <w:rFonts w:hint="default"/>
          <w:sz w:val="24"/>
          <w:szCs w:val="24"/>
        </w:rPr>
      </w:pPr>
      <w:r>
        <w:rPr>
          <w:rFonts w:hint="default"/>
          <w:sz w:val="24"/>
          <w:szCs w:val="24"/>
        </w:rPr>
        <w:t>Keyword: small and compact, portable, affordable</w:t>
      </w:r>
    </w:p>
    <w:p>
      <w:pPr>
        <w:pStyle w:val="3"/>
        <w:rPr>
          <w:sz w:val="24"/>
          <w:szCs w:val="24"/>
          <w:lang w:val="en-MY"/>
        </w:rPr>
      </w:pPr>
    </w:p>
    <w:p>
      <w:pPr>
        <w:pStyle w:val="3"/>
        <w:rPr>
          <w:sz w:val="24"/>
          <w:szCs w:val="24"/>
          <w:lang w:val="en-MY"/>
        </w:rPr>
      </w:pPr>
    </w:p>
    <w:p>
      <w:pPr>
        <w:pStyle w:val="3"/>
        <w:rPr>
          <w:sz w:val="24"/>
          <w:szCs w:val="24"/>
          <w:lang w:val="en-MY"/>
        </w:rPr>
      </w:pPr>
    </w:p>
    <w:p>
      <w:pPr>
        <w:pStyle w:val="3"/>
        <w:rPr>
          <w:sz w:val="24"/>
          <w:szCs w:val="24"/>
          <w:lang w:val="en-MY"/>
        </w:rPr>
      </w:pPr>
    </w:p>
    <w:p>
      <w:pPr>
        <w:pStyle w:val="3"/>
        <w:rPr>
          <w:sz w:val="24"/>
          <w:szCs w:val="24"/>
          <w:lang w:val="en-MY"/>
        </w:rPr>
      </w:pPr>
    </w:p>
    <w:p>
      <w:pPr>
        <w:pStyle w:val="3"/>
        <w:rPr>
          <w:sz w:val="24"/>
          <w:szCs w:val="24"/>
          <w:lang w:val="en-MY"/>
        </w:rPr>
      </w:pPr>
    </w:p>
    <w:p>
      <w:pPr>
        <w:pStyle w:val="3"/>
        <w:rPr>
          <w:sz w:val="24"/>
          <w:szCs w:val="24"/>
          <w:lang w:val="en-MY"/>
        </w:rPr>
      </w:pPr>
    </w:p>
    <w:p>
      <w:pPr>
        <w:pStyle w:val="3"/>
        <w:rPr>
          <w:sz w:val="24"/>
          <w:szCs w:val="24"/>
          <w:lang w:val="en-MY"/>
        </w:rPr>
      </w:pPr>
    </w:p>
    <w:p>
      <w:pPr>
        <w:pStyle w:val="3"/>
        <w:jc w:val="center"/>
        <w:rPr>
          <w:sz w:val="24"/>
          <w:szCs w:val="24"/>
        </w:rPr>
      </w:pPr>
      <w:r>
        <w:rPr>
          <w:sz w:val="24"/>
          <w:szCs w:val="24"/>
        </w:rPr>
        <w:t>ABSTRAK</w:t>
      </w:r>
    </w:p>
    <w:p>
      <w:pPr>
        <w:pStyle w:val="3"/>
        <w:rPr>
          <w:rFonts w:hint="default"/>
          <w:sz w:val="24"/>
          <w:szCs w:val="24"/>
          <w:lang w:val="en-MY"/>
        </w:rPr>
      </w:pPr>
    </w:p>
    <w:p>
      <w:pPr>
        <w:pStyle w:val="3"/>
        <w:rPr>
          <w:rFonts w:hint="default"/>
          <w:b w:val="0"/>
          <w:bCs w:val="0"/>
          <w:sz w:val="24"/>
          <w:szCs w:val="24"/>
          <w:lang w:val="ms-MY"/>
        </w:rPr>
      </w:pPr>
      <w:r>
        <w:rPr>
          <w:rFonts w:hint="default"/>
          <w:b w:val="0"/>
          <w:bCs w:val="0"/>
          <w:sz w:val="24"/>
          <w:szCs w:val="24"/>
          <w:lang w:val="ms-MY"/>
        </w:rPr>
        <w:t>Pembinaan p</w:t>
      </w:r>
      <w:r>
        <w:rPr>
          <w:rFonts w:hint="default"/>
          <w:b w:val="0"/>
          <w:bCs w:val="0"/>
          <w:sz w:val="24"/>
          <w:szCs w:val="24"/>
          <w:lang w:val="en-MY"/>
        </w:rPr>
        <w:t>rojek</w:t>
      </w:r>
      <w:r>
        <w:rPr>
          <w:rFonts w:hint="default"/>
          <w:b w:val="0"/>
          <w:bCs w:val="0"/>
          <w:sz w:val="24"/>
          <w:szCs w:val="24"/>
          <w:lang w:val="ms-MY"/>
        </w:rPr>
        <w:t xml:space="preserve"> ini bertujuan untuk menghasilkan mesin yang memberi makan ikan secara automatik menggunakan ADRUINO UNO dan HTC</w:t>
      </w:r>
      <w:r>
        <w:rPr>
          <w:rFonts w:hint="default"/>
          <w:b w:val="0"/>
          <w:bCs w:val="0"/>
          <w:sz w:val="24"/>
          <w:szCs w:val="24"/>
          <w:lang w:val="en-MY"/>
        </w:rPr>
        <w:t xml:space="preserve"> </w:t>
      </w:r>
      <w:r>
        <w:rPr>
          <w:rFonts w:hint="default"/>
          <w:b w:val="0"/>
          <w:bCs w:val="0"/>
          <w:sz w:val="24"/>
          <w:szCs w:val="24"/>
          <w:lang w:val="ms-MY"/>
        </w:rPr>
        <w:t>Modul Bluetooth. Ia adalah alat kawalan utama yang diletakkan di kawasan sangkar ikan. Objektifnya adalah untuk menyelesaikan masalah yang berlaku sebagai faktor makan ikan yang tidak sistematik, mengurangkan lebihan makanan ikan di kolam dan membuat alat yang lebih sistematik dan lebih praktikal. Pembangunan projek ini melibatkan elektrikal dan mekanikal elektronik. Untuk mengawal masa pengaturan, alat elektronik seperti pemasa dan papan litar digunakan. Peranti ini membolehkan pemberian makanan menjadi lebih sistematik berdasarkan masa yang telah ditetapkan. Lebihan makanan juga dapat dikurangkan dengan penggunaan alat elektronik di mana makanan diberikan dalam sangkar ikan berdasarkan pengaturan waktu. Beberapa kaedah lain telah digunakan sebagai rujukan seperti kajian sebelumnya dan juga mesin pengumpan makanan ikan di pasaran dan telah dihasilkan oleh individu tertentu. Dengan perkembangan penemuan ini secara tidak langsung dapat menjadi inovasi kepada pembinaan lanskap pada masa akan datang</w:t>
      </w:r>
    </w:p>
    <w:p>
      <w:pPr>
        <w:pStyle w:val="3"/>
        <w:rPr>
          <w:sz w:val="24"/>
          <w:szCs w:val="24"/>
        </w:rPr>
      </w:pPr>
    </w:p>
    <w:p>
      <w:pPr>
        <w:pStyle w:val="3"/>
        <w:rPr>
          <w:sz w:val="24"/>
          <w:szCs w:val="24"/>
        </w:rPr>
      </w:pPr>
      <w:r>
        <w:rPr>
          <w:sz w:val="24"/>
          <w:szCs w:val="24"/>
        </w:rPr>
        <w:t>Kata Kunci: ringkas dan kukuh, mudah alih, mampu milik</w:t>
      </w: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p>
      <w:pPr>
        <w:widowControl/>
        <w:autoSpaceDE/>
        <w:autoSpaceDN/>
        <w:rPr>
          <w:sz w:val="24"/>
          <w:szCs w:val="24"/>
          <w:lang w:val="en-MY"/>
        </w:rPr>
      </w:pPr>
    </w:p>
    <w:tbl>
      <w:tblPr>
        <w:tblStyle w:val="11"/>
        <w:tblW w:w="9576" w:type="dxa"/>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5"/>
        <w:gridCol w:w="5266"/>
        <w:gridCol w:w="2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1665" w:type="dxa"/>
            <w:tcBorders>
              <w:top w:val="single" w:color="000000" w:sz="4" w:space="0"/>
              <w:left w:val="single" w:color="000000" w:sz="4" w:space="0"/>
              <w:bottom w:val="single" w:color="000000" w:sz="4" w:space="0"/>
              <w:right w:val="single" w:color="000000" w:sz="4" w:space="0"/>
            </w:tcBorders>
          </w:tcPr>
          <w:p>
            <w:pPr>
              <w:pStyle w:val="18"/>
              <w:spacing w:line="272" w:lineRule="exact"/>
              <w:ind w:left="603" w:right="591"/>
              <w:jc w:val="center"/>
              <w:rPr>
                <w:b/>
                <w:sz w:val="24"/>
              </w:rPr>
            </w:pPr>
            <w:r>
              <w:rPr>
                <w:b/>
                <w:sz w:val="24"/>
              </w:rPr>
              <w:t>NO.</w:t>
            </w:r>
          </w:p>
        </w:tc>
        <w:tc>
          <w:tcPr>
            <w:tcW w:w="5266" w:type="dxa"/>
            <w:tcBorders>
              <w:top w:val="single" w:color="000000" w:sz="4" w:space="0"/>
              <w:left w:val="single" w:color="000000" w:sz="4" w:space="0"/>
              <w:bottom w:val="single" w:color="000000" w:sz="4" w:space="0"/>
              <w:right w:val="single" w:color="000000" w:sz="4" w:space="0"/>
            </w:tcBorders>
          </w:tcPr>
          <w:p>
            <w:pPr>
              <w:pStyle w:val="18"/>
              <w:spacing w:line="272" w:lineRule="exact"/>
              <w:ind w:left="1574"/>
              <w:rPr>
                <w:b/>
                <w:sz w:val="24"/>
              </w:rPr>
            </w:pPr>
            <w:r>
              <w:rPr>
                <w:b/>
                <w:sz w:val="24"/>
              </w:rPr>
              <w:t>CHAPTER / TOPIC</w:t>
            </w:r>
          </w:p>
        </w:tc>
        <w:tc>
          <w:tcPr>
            <w:tcW w:w="2645" w:type="dxa"/>
            <w:tcBorders>
              <w:top w:val="single" w:color="000000" w:sz="4" w:space="0"/>
              <w:left w:val="single" w:color="000000" w:sz="4" w:space="0"/>
              <w:bottom w:val="single" w:color="000000" w:sz="4" w:space="0"/>
              <w:right w:val="single" w:color="000000" w:sz="4" w:space="0"/>
            </w:tcBorders>
          </w:tcPr>
          <w:p>
            <w:pPr>
              <w:pStyle w:val="18"/>
              <w:spacing w:line="272" w:lineRule="exact"/>
              <w:ind w:left="988"/>
              <w:rPr>
                <w:b/>
                <w:sz w:val="24"/>
              </w:rPr>
            </w:pPr>
            <w:r>
              <w:rPr>
                <w:b/>
                <w:sz w:val="24"/>
              </w:rPr>
              <w:t>PAGE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7" w:hRule="atLeast"/>
        </w:trPr>
        <w:tc>
          <w:tcPr>
            <w:tcW w:w="1665" w:type="dxa"/>
            <w:vMerge w:val="restart"/>
            <w:tcBorders>
              <w:top w:val="single" w:color="000000" w:sz="4" w:space="0"/>
              <w:left w:val="single" w:color="000000" w:sz="4" w:space="0"/>
              <w:bottom w:val="single" w:color="000000" w:sz="4" w:space="0"/>
              <w:right w:val="single" w:color="000000" w:sz="4" w:space="0"/>
            </w:tcBorders>
          </w:tcPr>
          <w:p>
            <w:pPr>
              <w:pStyle w:val="18"/>
              <w:spacing w:line="273" w:lineRule="exact"/>
              <w:ind w:left="10"/>
              <w:jc w:val="center"/>
              <w:rPr>
                <w:sz w:val="24"/>
              </w:rPr>
            </w:pPr>
            <w:r>
              <w:rPr>
                <w:sz w:val="24"/>
              </w:rPr>
              <w:t>1</w:t>
            </w:r>
          </w:p>
        </w:tc>
        <w:tc>
          <w:tcPr>
            <w:tcW w:w="5266" w:type="dxa"/>
            <w:vMerge w:val="restart"/>
            <w:tcBorders>
              <w:top w:val="single" w:color="000000" w:sz="4" w:space="0"/>
              <w:left w:val="single" w:color="000000" w:sz="4" w:space="0"/>
              <w:bottom w:val="single" w:color="000000" w:sz="4" w:space="0"/>
              <w:right w:val="single" w:color="000000" w:sz="4" w:space="0"/>
            </w:tcBorders>
          </w:tcPr>
          <w:p>
            <w:pPr>
              <w:pStyle w:val="18"/>
              <w:spacing w:line="273" w:lineRule="exact"/>
              <w:ind w:left="108"/>
              <w:rPr>
                <w:sz w:val="24"/>
              </w:rPr>
            </w:pPr>
            <w:r>
              <w:rPr>
                <w:sz w:val="24"/>
              </w:rPr>
              <w:t>CHAPTER 1 – INTRODUCTION</w:t>
            </w:r>
          </w:p>
          <w:p>
            <w:pPr>
              <w:pStyle w:val="18"/>
              <w:rPr>
                <w:sz w:val="24"/>
              </w:rPr>
            </w:pPr>
          </w:p>
          <w:p>
            <w:pPr>
              <w:pStyle w:val="18"/>
              <w:numPr>
                <w:ilvl w:val="1"/>
                <w:numId w:val="4"/>
              </w:numPr>
              <w:tabs>
                <w:tab w:val="left" w:pos="1189"/>
              </w:tabs>
              <w:ind w:hanging="361"/>
              <w:rPr>
                <w:sz w:val="24"/>
              </w:rPr>
            </w:pPr>
            <w:r>
              <w:rPr>
                <w:sz w:val="24"/>
              </w:rPr>
              <w:t>–</w:t>
            </w:r>
            <w:r>
              <w:rPr>
                <w:spacing w:val="-1"/>
                <w:sz w:val="24"/>
              </w:rPr>
              <w:t xml:space="preserve"> </w:t>
            </w:r>
            <w:r>
              <w:rPr>
                <w:sz w:val="24"/>
              </w:rPr>
              <w:t>Introduction</w:t>
            </w:r>
          </w:p>
          <w:p>
            <w:pPr>
              <w:pStyle w:val="18"/>
              <w:rPr>
                <w:sz w:val="24"/>
              </w:rPr>
            </w:pPr>
          </w:p>
          <w:p>
            <w:pPr>
              <w:pStyle w:val="18"/>
              <w:numPr>
                <w:ilvl w:val="1"/>
                <w:numId w:val="4"/>
              </w:numPr>
              <w:tabs>
                <w:tab w:val="left" w:pos="1189"/>
              </w:tabs>
              <w:ind w:hanging="361"/>
              <w:rPr>
                <w:sz w:val="24"/>
              </w:rPr>
            </w:pPr>
            <w:r>
              <w:rPr>
                <w:sz w:val="24"/>
              </w:rPr>
              <w:t>– Problem</w:t>
            </w:r>
            <w:r>
              <w:rPr>
                <w:spacing w:val="-3"/>
                <w:sz w:val="24"/>
              </w:rPr>
              <w:t xml:space="preserve"> </w:t>
            </w:r>
            <w:r>
              <w:rPr>
                <w:sz w:val="24"/>
              </w:rPr>
              <w:t>statement</w:t>
            </w:r>
          </w:p>
          <w:p>
            <w:pPr>
              <w:pStyle w:val="18"/>
              <w:rPr>
                <w:sz w:val="24"/>
              </w:rPr>
            </w:pPr>
          </w:p>
          <w:p>
            <w:pPr>
              <w:pStyle w:val="18"/>
              <w:numPr>
                <w:ilvl w:val="1"/>
                <w:numId w:val="4"/>
              </w:numPr>
              <w:tabs>
                <w:tab w:val="left" w:pos="1189"/>
              </w:tabs>
              <w:ind w:hanging="361"/>
              <w:rPr>
                <w:sz w:val="24"/>
              </w:rPr>
            </w:pPr>
            <w:r>
              <w:rPr>
                <w:sz w:val="24"/>
              </w:rPr>
              <w:t>–</w:t>
            </w:r>
            <w:r>
              <w:rPr>
                <w:spacing w:val="-1"/>
                <w:sz w:val="24"/>
              </w:rPr>
              <w:t xml:space="preserve"> </w:t>
            </w:r>
            <w:r>
              <w:rPr>
                <w:sz w:val="24"/>
              </w:rPr>
              <w:t>Objective</w:t>
            </w:r>
          </w:p>
          <w:p>
            <w:pPr>
              <w:pStyle w:val="18"/>
              <w:rPr>
                <w:sz w:val="24"/>
              </w:rPr>
            </w:pPr>
          </w:p>
          <w:p>
            <w:pPr>
              <w:pStyle w:val="18"/>
              <w:numPr>
                <w:ilvl w:val="1"/>
                <w:numId w:val="4"/>
              </w:numPr>
              <w:tabs>
                <w:tab w:val="left" w:pos="1189"/>
              </w:tabs>
              <w:ind w:hanging="361"/>
              <w:rPr>
                <w:sz w:val="24"/>
              </w:rPr>
            </w:pPr>
            <w:r>
              <w:rPr>
                <w:sz w:val="24"/>
              </w:rPr>
              <w:t>–</w:t>
            </w:r>
            <w:r>
              <w:rPr>
                <w:spacing w:val="-1"/>
                <w:sz w:val="24"/>
              </w:rPr>
              <w:t xml:space="preserve"> </w:t>
            </w:r>
            <w:r>
              <w:rPr>
                <w:sz w:val="24"/>
              </w:rPr>
              <w:t>Scope</w:t>
            </w:r>
          </w:p>
          <w:p>
            <w:pPr>
              <w:pStyle w:val="18"/>
              <w:rPr>
                <w:sz w:val="24"/>
              </w:rPr>
            </w:pPr>
          </w:p>
          <w:p>
            <w:pPr>
              <w:pStyle w:val="18"/>
              <w:numPr>
                <w:ilvl w:val="1"/>
                <w:numId w:val="4"/>
              </w:numPr>
              <w:tabs>
                <w:tab w:val="left" w:pos="1189"/>
              </w:tabs>
              <w:ind w:hanging="361"/>
              <w:rPr>
                <w:sz w:val="24"/>
              </w:rPr>
            </w:pPr>
            <w:r>
              <w:rPr>
                <w:sz w:val="24"/>
              </w:rPr>
              <w:t>–</w:t>
            </w:r>
            <w:r>
              <w:rPr>
                <w:spacing w:val="-1"/>
                <w:sz w:val="24"/>
              </w:rPr>
              <w:t xml:space="preserve"> </w:t>
            </w:r>
            <w:r>
              <w:rPr>
                <w:sz w:val="24"/>
              </w:rPr>
              <w:t>Contribution</w:t>
            </w:r>
          </w:p>
          <w:p>
            <w:pPr>
              <w:pStyle w:val="18"/>
              <w:rPr>
                <w:sz w:val="24"/>
              </w:rPr>
            </w:pPr>
          </w:p>
          <w:p>
            <w:pPr>
              <w:pStyle w:val="18"/>
              <w:numPr>
                <w:ilvl w:val="1"/>
                <w:numId w:val="4"/>
              </w:numPr>
              <w:tabs>
                <w:tab w:val="left" w:pos="1189"/>
              </w:tabs>
              <w:ind w:hanging="361"/>
              <w:rPr>
                <w:sz w:val="24"/>
              </w:rPr>
            </w:pPr>
            <w:r>
              <w:rPr>
                <w:sz w:val="24"/>
              </w:rPr>
              <w:t>– Summary Of Chapter</w:t>
            </w: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rPr>
                <w:lang w:val="en-MY"/>
              </w:rPr>
            </w:pPr>
            <w:r>
              <w:rPr>
                <w:lang w:val="en-MY"/>
              </w:rPr>
              <w:t>2</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1"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6" w:space="0"/>
              <w:right w:val="single" w:color="000000" w:sz="4" w:space="0"/>
            </w:tcBorders>
          </w:tcPr>
          <w:p>
            <w:pPr>
              <w:jc w:val="center"/>
            </w:pPr>
          </w:p>
          <w:p>
            <w:pPr>
              <w:jc w:val="center"/>
              <w:rPr>
                <w:lang w:val="en-MY"/>
              </w:rPr>
            </w:pPr>
            <w:r>
              <w:rPr>
                <w:lang w:val="en-MY"/>
              </w:rPr>
              <w:t>2</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5"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6" w:space="0"/>
              <w:left w:val="single" w:color="000000" w:sz="4" w:space="0"/>
              <w:bottom w:val="single" w:color="000000" w:sz="4" w:space="0"/>
              <w:right w:val="single" w:color="000000" w:sz="4" w:space="0"/>
            </w:tcBorders>
          </w:tcPr>
          <w:p>
            <w:pPr>
              <w:jc w:val="center"/>
              <w:rPr>
                <w:lang w:val="en-MY"/>
              </w:rPr>
            </w:pPr>
          </w:p>
          <w:p>
            <w:pPr>
              <w:jc w:val="center"/>
              <w:rPr>
                <w:lang w:val="en-MY"/>
              </w:rPr>
            </w:pPr>
            <w:r>
              <w:rPr>
                <w:lang w:val="en-MY"/>
              </w:rPr>
              <w:t>3</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3" w:hRule="atLeast"/>
        </w:trPr>
        <w:tc>
          <w:tcPr>
            <w:tcW w:w="1665" w:type="dxa"/>
            <w:vMerge w:val="restart"/>
            <w:tcBorders>
              <w:top w:val="single" w:color="000000" w:sz="4" w:space="0"/>
              <w:left w:val="single" w:color="000000" w:sz="4" w:space="0"/>
              <w:bottom w:val="single" w:color="000000" w:sz="4" w:space="0"/>
              <w:right w:val="single" w:color="000000" w:sz="4" w:space="0"/>
            </w:tcBorders>
          </w:tcPr>
          <w:p>
            <w:pPr>
              <w:pStyle w:val="18"/>
              <w:spacing w:line="272" w:lineRule="exact"/>
              <w:ind w:left="10"/>
              <w:jc w:val="center"/>
              <w:rPr>
                <w:sz w:val="24"/>
              </w:rPr>
            </w:pPr>
            <w:r>
              <w:rPr>
                <w:sz w:val="24"/>
              </w:rPr>
              <w:t>2</w:t>
            </w:r>
          </w:p>
        </w:tc>
        <w:tc>
          <w:tcPr>
            <w:tcW w:w="5266" w:type="dxa"/>
            <w:vMerge w:val="restart"/>
            <w:tcBorders>
              <w:top w:val="single" w:color="000000" w:sz="4" w:space="0"/>
              <w:left w:val="single" w:color="000000" w:sz="4" w:space="0"/>
              <w:bottom w:val="single" w:color="000000" w:sz="4" w:space="0"/>
              <w:right w:val="single" w:color="000000" w:sz="4" w:space="0"/>
            </w:tcBorders>
          </w:tcPr>
          <w:p>
            <w:pPr>
              <w:pStyle w:val="18"/>
              <w:spacing w:before="7"/>
              <w:rPr>
                <w:sz w:val="23"/>
              </w:rPr>
            </w:pPr>
          </w:p>
          <w:p>
            <w:pPr>
              <w:pStyle w:val="18"/>
              <w:ind w:left="108"/>
              <w:rPr>
                <w:sz w:val="24"/>
              </w:rPr>
            </w:pPr>
            <w:r>
              <w:rPr>
                <w:sz w:val="24"/>
              </w:rPr>
              <w:t>CHAPTER 2 – LITERATURE REVIEW</w:t>
            </w:r>
          </w:p>
          <w:p>
            <w:pPr>
              <w:pStyle w:val="18"/>
              <w:rPr>
                <w:sz w:val="24"/>
              </w:rPr>
            </w:pPr>
          </w:p>
          <w:p>
            <w:pPr>
              <w:pStyle w:val="18"/>
              <w:numPr>
                <w:ilvl w:val="1"/>
                <w:numId w:val="5"/>
              </w:numPr>
              <w:tabs>
                <w:tab w:val="left" w:pos="1189"/>
              </w:tabs>
              <w:ind w:hanging="361"/>
              <w:rPr>
                <w:sz w:val="24"/>
              </w:rPr>
            </w:pPr>
            <w:r>
              <w:rPr>
                <w:sz w:val="24"/>
              </w:rPr>
              <w:t>–</w:t>
            </w:r>
            <w:r>
              <w:rPr>
                <w:spacing w:val="-1"/>
                <w:sz w:val="24"/>
              </w:rPr>
              <w:t xml:space="preserve"> </w:t>
            </w:r>
            <w:r>
              <w:rPr>
                <w:sz w:val="24"/>
              </w:rPr>
              <w:t>Introduction</w:t>
            </w:r>
          </w:p>
          <w:p>
            <w:pPr>
              <w:pStyle w:val="18"/>
              <w:rPr>
                <w:sz w:val="24"/>
              </w:rPr>
            </w:pPr>
          </w:p>
          <w:p>
            <w:pPr>
              <w:pStyle w:val="18"/>
              <w:numPr>
                <w:ilvl w:val="1"/>
                <w:numId w:val="5"/>
              </w:numPr>
              <w:tabs>
                <w:tab w:val="left" w:pos="1189"/>
              </w:tabs>
              <w:ind w:hanging="361"/>
              <w:rPr>
                <w:sz w:val="24"/>
              </w:rPr>
            </w:pPr>
            <w:r>
              <w:rPr>
                <w:sz w:val="24"/>
              </w:rPr>
              <w:t>– Previous</w:t>
            </w:r>
            <w:r>
              <w:rPr>
                <w:spacing w:val="-1"/>
                <w:sz w:val="24"/>
              </w:rPr>
              <w:t xml:space="preserve"> </w:t>
            </w:r>
            <w:r>
              <w:rPr>
                <w:sz w:val="24"/>
              </w:rPr>
              <w:t>research</w:t>
            </w:r>
          </w:p>
          <w:p>
            <w:pPr>
              <w:pStyle w:val="18"/>
              <w:rPr>
                <w:sz w:val="24"/>
              </w:rPr>
            </w:pPr>
          </w:p>
          <w:p>
            <w:pPr>
              <w:pStyle w:val="18"/>
              <w:numPr>
                <w:ilvl w:val="1"/>
                <w:numId w:val="5"/>
              </w:numPr>
              <w:tabs>
                <w:tab w:val="left" w:pos="1189"/>
              </w:tabs>
              <w:ind w:hanging="361"/>
              <w:rPr>
                <w:sz w:val="24"/>
              </w:rPr>
            </w:pPr>
            <w:r>
              <w:rPr>
                <w:sz w:val="24"/>
              </w:rPr>
              <w:t xml:space="preserve">– </w:t>
            </w:r>
            <w:r>
              <w:rPr>
                <w:sz w:val="24"/>
                <w:lang w:val="en-MY"/>
              </w:rPr>
              <w:t>Equipment</w:t>
            </w:r>
          </w:p>
          <w:p>
            <w:pPr>
              <w:pStyle w:val="18"/>
              <w:rPr>
                <w:sz w:val="24"/>
              </w:rPr>
            </w:pPr>
          </w:p>
          <w:p>
            <w:pPr>
              <w:pStyle w:val="18"/>
              <w:numPr>
                <w:numId w:val="0"/>
              </w:numPr>
              <w:tabs>
                <w:tab w:val="left" w:pos="1189"/>
              </w:tabs>
              <w:ind w:left="827" w:leftChars="0"/>
              <w:rPr>
                <w:sz w:val="24"/>
              </w:rPr>
            </w:pPr>
            <w:r>
              <w:rPr>
                <w:sz w:val="24"/>
                <w:lang w:val="en-MY"/>
              </w:rPr>
              <w:t>2.4</w:t>
            </w:r>
            <w:r>
              <w:rPr>
                <w:sz w:val="24"/>
              </w:rPr>
              <w:t>– Operation</w:t>
            </w:r>
            <w:r>
              <w:rPr>
                <w:spacing w:val="-4"/>
                <w:sz w:val="24"/>
              </w:rPr>
              <w:t xml:space="preserve"> </w:t>
            </w:r>
            <w:r>
              <w:rPr>
                <w:sz w:val="24"/>
              </w:rPr>
              <w:t>Design</w:t>
            </w:r>
          </w:p>
          <w:p>
            <w:pPr>
              <w:pStyle w:val="18"/>
              <w:rPr>
                <w:sz w:val="24"/>
              </w:rPr>
            </w:pPr>
          </w:p>
          <w:p>
            <w:pPr>
              <w:pStyle w:val="18"/>
              <w:numPr>
                <w:numId w:val="0"/>
              </w:numPr>
              <w:tabs>
                <w:tab w:val="left" w:pos="1189"/>
              </w:tabs>
              <w:ind w:left="827" w:leftChars="0"/>
              <w:rPr>
                <w:sz w:val="24"/>
              </w:rPr>
            </w:pPr>
            <w:r>
              <w:rPr>
                <w:sz w:val="24"/>
                <w:lang w:val="en-MY"/>
              </w:rPr>
              <w:t xml:space="preserve">2.5 </w:t>
            </w:r>
            <w:r>
              <w:rPr>
                <w:sz w:val="24"/>
              </w:rPr>
              <w:t>– Summary Of Chapter</w:t>
            </w: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4</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4" w:hRule="atLeast"/>
        </w:trPr>
        <w:tc>
          <w:tcPr>
            <w:tcW w:w="1665" w:type="dxa"/>
            <w:vMerge w:val="restart"/>
            <w:tcBorders>
              <w:top w:val="single" w:color="000000" w:sz="4" w:space="0"/>
              <w:left w:val="single" w:color="000000" w:sz="4" w:space="0"/>
              <w:bottom w:val="single" w:color="000000" w:sz="4" w:space="0"/>
              <w:right w:val="single" w:color="000000" w:sz="4" w:space="0"/>
            </w:tcBorders>
          </w:tcPr>
          <w:p>
            <w:pPr>
              <w:pStyle w:val="18"/>
              <w:spacing w:line="272" w:lineRule="exact"/>
              <w:ind w:left="10"/>
              <w:jc w:val="center"/>
              <w:rPr>
                <w:sz w:val="24"/>
              </w:rPr>
            </w:pPr>
            <w:r>
              <w:rPr>
                <w:sz w:val="24"/>
              </w:rPr>
              <w:t>3</w:t>
            </w:r>
          </w:p>
        </w:tc>
        <w:tc>
          <w:tcPr>
            <w:tcW w:w="5266" w:type="dxa"/>
            <w:vMerge w:val="restart"/>
            <w:tcBorders>
              <w:top w:val="single" w:color="000000" w:sz="4" w:space="0"/>
              <w:left w:val="single" w:color="000000" w:sz="4" w:space="0"/>
              <w:bottom w:val="single" w:color="000000" w:sz="4" w:space="0"/>
              <w:right w:val="single" w:color="000000" w:sz="4" w:space="0"/>
            </w:tcBorders>
          </w:tcPr>
          <w:p>
            <w:pPr>
              <w:pStyle w:val="18"/>
              <w:spacing w:before="7"/>
              <w:rPr>
                <w:sz w:val="23"/>
              </w:rPr>
            </w:pPr>
          </w:p>
          <w:p>
            <w:pPr>
              <w:pStyle w:val="18"/>
              <w:spacing w:before="1"/>
              <w:ind w:left="108"/>
              <w:rPr>
                <w:sz w:val="24"/>
              </w:rPr>
            </w:pPr>
            <w:r>
              <w:rPr>
                <w:sz w:val="24"/>
              </w:rPr>
              <w:t>CHAPTER 3 – METHODOLOGY</w:t>
            </w:r>
          </w:p>
          <w:p>
            <w:pPr>
              <w:pStyle w:val="18"/>
              <w:spacing w:before="11"/>
              <w:rPr>
                <w:sz w:val="23"/>
              </w:rPr>
            </w:pPr>
          </w:p>
          <w:p>
            <w:pPr>
              <w:pStyle w:val="18"/>
              <w:numPr>
                <w:ilvl w:val="1"/>
                <w:numId w:val="6"/>
              </w:numPr>
              <w:tabs>
                <w:tab w:val="left" w:pos="1189"/>
              </w:tabs>
              <w:ind w:hanging="361"/>
              <w:rPr>
                <w:sz w:val="24"/>
              </w:rPr>
            </w:pPr>
            <w:r>
              <w:rPr>
                <w:sz w:val="24"/>
              </w:rPr>
              <w:t>–</w:t>
            </w:r>
            <w:r>
              <w:rPr>
                <w:spacing w:val="-1"/>
                <w:sz w:val="24"/>
              </w:rPr>
              <w:t xml:space="preserve"> </w:t>
            </w:r>
            <w:r>
              <w:rPr>
                <w:sz w:val="24"/>
              </w:rPr>
              <w:t>Introduction</w:t>
            </w:r>
          </w:p>
          <w:p>
            <w:pPr>
              <w:pStyle w:val="18"/>
              <w:rPr>
                <w:sz w:val="24"/>
              </w:rPr>
            </w:pPr>
          </w:p>
          <w:p>
            <w:pPr>
              <w:pStyle w:val="18"/>
              <w:numPr>
                <w:ilvl w:val="1"/>
                <w:numId w:val="6"/>
              </w:numPr>
              <w:tabs>
                <w:tab w:val="left" w:pos="1189"/>
              </w:tabs>
              <w:ind w:hanging="361"/>
              <w:rPr>
                <w:sz w:val="24"/>
              </w:rPr>
            </w:pPr>
            <w:r>
              <w:rPr>
                <w:sz w:val="24"/>
              </w:rPr>
              <w:t>– Flow</w:t>
            </w:r>
            <w:r>
              <w:rPr>
                <w:spacing w:val="-2"/>
                <w:sz w:val="24"/>
              </w:rPr>
              <w:t xml:space="preserve"> </w:t>
            </w:r>
            <w:r>
              <w:rPr>
                <w:sz w:val="24"/>
              </w:rPr>
              <w:t>chart</w:t>
            </w:r>
          </w:p>
          <w:p>
            <w:pPr>
              <w:pStyle w:val="18"/>
              <w:tabs>
                <w:tab w:val="left" w:pos="1189"/>
              </w:tabs>
              <w:rPr>
                <w:sz w:val="24"/>
              </w:rPr>
            </w:pPr>
          </w:p>
          <w:p>
            <w:pPr>
              <w:pStyle w:val="18"/>
              <w:numPr>
                <w:numId w:val="0"/>
              </w:numPr>
              <w:tabs>
                <w:tab w:val="left" w:pos="1189"/>
              </w:tabs>
              <w:ind w:left="827" w:leftChars="0"/>
              <w:rPr>
                <w:sz w:val="24"/>
              </w:rPr>
            </w:pPr>
            <w:r>
              <w:rPr>
                <w:sz w:val="24"/>
                <w:lang w:val="en-MY"/>
              </w:rPr>
              <w:t xml:space="preserve">3.3 </w:t>
            </w:r>
            <w:r>
              <w:rPr>
                <w:sz w:val="24"/>
              </w:rPr>
              <w:t>– Safety</w:t>
            </w:r>
            <w:r>
              <w:rPr>
                <w:spacing w:val="-1"/>
                <w:sz w:val="24"/>
              </w:rPr>
              <w:t xml:space="preserve"> </w:t>
            </w:r>
            <w:r>
              <w:rPr>
                <w:sz w:val="24"/>
              </w:rPr>
              <w:t>Measures</w:t>
            </w:r>
          </w:p>
          <w:p>
            <w:pPr>
              <w:pStyle w:val="15"/>
              <w:rPr>
                <w:sz w:val="24"/>
              </w:rPr>
            </w:pPr>
          </w:p>
          <w:p>
            <w:pPr>
              <w:pStyle w:val="18"/>
              <w:numPr>
                <w:numId w:val="0"/>
              </w:numPr>
              <w:tabs>
                <w:tab w:val="left" w:pos="1189"/>
              </w:tabs>
              <w:ind w:left="827" w:leftChars="0"/>
              <w:rPr>
                <w:sz w:val="24"/>
              </w:rPr>
            </w:pPr>
            <w:r>
              <w:rPr>
                <w:sz w:val="24"/>
                <w:lang w:val="en-MY"/>
              </w:rPr>
              <w:t xml:space="preserve">3.4 </w:t>
            </w:r>
            <w:r>
              <w:rPr>
                <w:sz w:val="24"/>
              </w:rPr>
              <w:t>– Project Budget</w:t>
            </w: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pPr>
          </w:p>
          <w:p>
            <w:pPr>
              <w:jc w:val="center"/>
              <w:rPr>
                <w:lang w:val="en-MY"/>
              </w:rPr>
            </w:pPr>
            <w:r>
              <w:rPr>
                <w:lang w:val="en-MY"/>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rPr>
                <w:lang w:val="en-MY"/>
              </w:rPr>
            </w:pPr>
            <w:r>
              <w:rPr>
                <w:lang w:val="en-MY"/>
              </w:rPr>
              <w:t>11</w:t>
            </w:r>
          </w:p>
          <w:p>
            <w:pPr>
              <w:jc w:val="center"/>
            </w:pPr>
          </w:p>
        </w:tc>
      </w:tr>
    </w:tbl>
    <w:p>
      <w:pPr>
        <w:widowControl/>
        <w:autoSpaceDE/>
        <w:autoSpaceDN/>
        <w:rPr>
          <w:sz w:val="24"/>
        </w:rPr>
        <w:sectPr>
          <w:pgSz w:w="12240" w:h="15840"/>
          <w:pgMar w:top="1420" w:right="740" w:bottom="280" w:left="780" w:header="720" w:footer="720" w:gutter="0"/>
          <w:cols w:space="720" w:num="1"/>
        </w:sectPr>
      </w:pPr>
    </w:p>
    <w:tbl>
      <w:tblPr>
        <w:tblStyle w:val="11"/>
        <w:tblW w:w="9576" w:type="dxa"/>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5"/>
        <w:gridCol w:w="5266"/>
        <w:gridCol w:w="2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3" w:hRule="atLeast"/>
        </w:trPr>
        <w:tc>
          <w:tcPr>
            <w:tcW w:w="1665" w:type="dxa"/>
            <w:vMerge w:val="restart"/>
            <w:tcBorders>
              <w:top w:val="single" w:color="000000" w:sz="4" w:space="0"/>
              <w:left w:val="single" w:color="000000" w:sz="4" w:space="0"/>
              <w:bottom w:val="single" w:color="000000" w:sz="4" w:space="0"/>
              <w:right w:val="single" w:color="000000" w:sz="4" w:space="0"/>
            </w:tcBorders>
          </w:tcPr>
          <w:p>
            <w:pPr>
              <w:pStyle w:val="18"/>
              <w:rPr>
                <w:sz w:val="24"/>
              </w:rPr>
            </w:pPr>
          </w:p>
        </w:tc>
        <w:tc>
          <w:tcPr>
            <w:tcW w:w="5266" w:type="dxa"/>
            <w:vMerge w:val="restart"/>
            <w:tcBorders>
              <w:top w:val="single" w:color="000000" w:sz="4" w:space="0"/>
              <w:left w:val="single" w:color="000000" w:sz="4" w:space="0"/>
              <w:bottom w:val="single" w:color="000000" w:sz="4" w:space="0"/>
              <w:right w:val="single" w:color="000000" w:sz="4" w:space="0"/>
            </w:tcBorders>
          </w:tcPr>
          <w:p>
            <w:pPr>
              <w:pStyle w:val="18"/>
              <w:rPr>
                <w:sz w:val="24"/>
              </w:rPr>
            </w:pPr>
          </w:p>
          <w:p>
            <w:pPr>
              <w:pStyle w:val="18"/>
              <w:numPr>
                <w:numId w:val="0"/>
              </w:numPr>
              <w:tabs>
                <w:tab w:val="left" w:pos="1189"/>
              </w:tabs>
              <w:ind w:left="707" w:leftChars="0"/>
              <w:rPr>
                <w:sz w:val="24"/>
              </w:rPr>
            </w:pPr>
            <w:r>
              <w:rPr>
                <w:sz w:val="24"/>
                <w:lang w:val="en-MY"/>
              </w:rPr>
              <w:t xml:space="preserve">3.5 </w:t>
            </w:r>
            <w:r>
              <w:rPr>
                <w:sz w:val="24"/>
              </w:rPr>
              <w:t>– Project</w:t>
            </w:r>
            <w:r>
              <w:rPr>
                <w:spacing w:val="-1"/>
                <w:sz w:val="24"/>
              </w:rPr>
              <w:t xml:space="preserve"> </w:t>
            </w:r>
            <w:r>
              <w:rPr>
                <w:sz w:val="24"/>
              </w:rPr>
              <w:t>Planning</w:t>
            </w:r>
            <w:r>
              <w:rPr>
                <w:sz w:val="24"/>
                <w:lang w:val="en-MY"/>
              </w:rPr>
              <w:t xml:space="preserve"> (Gantt Chart)</w:t>
            </w:r>
          </w:p>
          <w:p>
            <w:pPr>
              <w:pStyle w:val="18"/>
              <w:rPr>
                <w:sz w:val="24"/>
              </w:rPr>
            </w:pPr>
          </w:p>
          <w:p>
            <w:pPr>
              <w:pStyle w:val="18"/>
              <w:numPr>
                <w:numId w:val="0"/>
              </w:numPr>
              <w:tabs>
                <w:tab w:val="left" w:pos="1189"/>
              </w:tabs>
              <w:ind w:left="707" w:leftChars="0"/>
              <w:rPr>
                <w:sz w:val="24"/>
              </w:rPr>
            </w:pPr>
            <w:r>
              <w:rPr>
                <w:sz w:val="24"/>
                <w:lang w:val="en-MY"/>
              </w:rPr>
              <w:t xml:space="preserve">3.6 </w:t>
            </w:r>
            <w:r>
              <w:rPr>
                <w:sz w:val="24"/>
              </w:rPr>
              <w:t>– Summary Of Chapter</w:t>
            </w: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12-13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6" w:space="0"/>
              <w:right w:val="single" w:color="000000" w:sz="4" w:space="0"/>
            </w:tcBorders>
          </w:tcPr>
          <w:p>
            <w:pPr>
              <w:jc w:val="center"/>
            </w:pPr>
          </w:p>
          <w:p>
            <w:pPr>
              <w:jc w:val="center"/>
            </w:pPr>
            <w:r>
              <w:rPr>
                <w:lang w:val="en-MY"/>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3" w:hRule="atLeast"/>
        </w:trPr>
        <w:tc>
          <w:tcPr>
            <w:tcW w:w="1665" w:type="dxa"/>
            <w:vMerge w:val="restart"/>
            <w:tcBorders>
              <w:top w:val="single" w:color="000000" w:sz="4" w:space="0"/>
              <w:left w:val="single" w:color="000000" w:sz="4" w:space="0"/>
              <w:bottom w:val="single" w:color="000000" w:sz="4" w:space="0"/>
              <w:right w:val="single" w:color="000000" w:sz="4" w:space="0"/>
            </w:tcBorders>
          </w:tcPr>
          <w:p>
            <w:pPr>
              <w:pStyle w:val="18"/>
              <w:spacing w:line="272" w:lineRule="exact"/>
              <w:ind w:left="10"/>
              <w:jc w:val="center"/>
              <w:rPr>
                <w:sz w:val="24"/>
              </w:rPr>
            </w:pPr>
            <w:r>
              <w:rPr>
                <w:sz w:val="24"/>
              </w:rPr>
              <w:t>4</w:t>
            </w:r>
          </w:p>
        </w:tc>
        <w:tc>
          <w:tcPr>
            <w:tcW w:w="5266" w:type="dxa"/>
            <w:vMerge w:val="restart"/>
            <w:tcBorders>
              <w:top w:val="single" w:color="000000" w:sz="4" w:space="0"/>
              <w:left w:val="single" w:color="000000" w:sz="4" w:space="0"/>
              <w:bottom w:val="single" w:color="000000" w:sz="4" w:space="0"/>
              <w:right w:val="single" w:color="000000" w:sz="4" w:space="0"/>
            </w:tcBorders>
          </w:tcPr>
          <w:p>
            <w:pPr>
              <w:pStyle w:val="18"/>
              <w:spacing w:before="7"/>
              <w:rPr>
                <w:sz w:val="23"/>
              </w:rPr>
            </w:pPr>
          </w:p>
          <w:p>
            <w:pPr>
              <w:pStyle w:val="18"/>
              <w:ind w:left="108"/>
              <w:rPr>
                <w:sz w:val="24"/>
              </w:rPr>
            </w:pPr>
            <w:r>
              <w:rPr>
                <w:sz w:val="24"/>
              </w:rPr>
              <w:t>CHAPTER 4 – RESULT &amp; ANALYSIS DATA</w:t>
            </w:r>
          </w:p>
          <w:p>
            <w:pPr>
              <w:pStyle w:val="18"/>
              <w:rPr>
                <w:sz w:val="24"/>
              </w:rPr>
            </w:pPr>
          </w:p>
          <w:p>
            <w:pPr>
              <w:pStyle w:val="18"/>
              <w:numPr>
                <w:ilvl w:val="1"/>
                <w:numId w:val="7"/>
              </w:numPr>
              <w:tabs>
                <w:tab w:val="left" w:pos="1189"/>
              </w:tabs>
              <w:ind w:hanging="361"/>
              <w:rPr>
                <w:sz w:val="24"/>
              </w:rPr>
            </w:pPr>
            <w:r>
              <w:rPr>
                <w:sz w:val="24"/>
              </w:rPr>
              <w:t>–</w:t>
            </w:r>
            <w:r>
              <w:rPr>
                <w:spacing w:val="-1"/>
                <w:sz w:val="24"/>
              </w:rPr>
              <w:t xml:space="preserve"> </w:t>
            </w:r>
            <w:r>
              <w:rPr>
                <w:sz w:val="24"/>
              </w:rPr>
              <w:t>Introduction</w:t>
            </w:r>
          </w:p>
          <w:p>
            <w:pPr>
              <w:pStyle w:val="18"/>
              <w:rPr>
                <w:sz w:val="24"/>
              </w:rPr>
            </w:pPr>
          </w:p>
          <w:p>
            <w:pPr>
              <w:pStyle w:val="18"/>
              <w:numPr>
                <w:ilvl w:val="1"/>
                <w:numId w:val="7"/>
              </w:numPr>
              <w:tabs>
                <w:tab w:val="left" w:pos="1189"/>
              </w:tabs>
              <w:ind w:hanging="361"/>
              <w:rPr>
                <w:sz w:val="24"/>
              </w:rPr>
            </w:pPr>
            <w:r>
              <w:rPr>
                <w:sz w:val="24"/>
              </w:rPr>
              <w:t>– Tools</w:t>
            </w:r>
            <w:r>
              <w:rPr>
                <w:spacing w:val="-4"/>
                <w:sz w:val="24"/>
              </w:rPr>
              <w:t xml:space="preserve"> </w:t>
            </w:r>
            <w:r>
              <w:rPr>
                <w:sz w:val="24"/>
              </w:rPr>
              <w:t>Used</w:t>
            </w:r>
          </w:p>
          <w:p>
            <w:pPr>
              <w:pStyle w:val="18"/>
              <w:rPr>
                <w:sz w:val="24"/>
              </w:rPr>
            </w:pPr>
          </w:p>
          <w:p>
            <w:pPr>
              <w:pStyle w:val="18"/>
              <w:numPr>
                <w:ilvl w:val="1"/>
                <w:numId w:val="7"/>
              </w:numPr>
              <w:tabs>
                <w:tab w:val="left" w:pos="1189"/>
              </w:tabs>
              <w:ind w:hanging="361"/>
              <w:rPr>
                <w:sz w:val="24"/>
              </w:rPr>
            </w:pPr>
            <w:r>
              <w:rPr>
                <w:sz w:val="24"/>
              </w:rPr>
              <w:t>–</w:t>
            </w:r>
            <w:r>
              <w:rPr>
                <w:spacing w:val="-1"/>
                <w:sz w:val="24"/>
              </w:rPr>
              <w:t xml:space="preserve"> </w:t>
            </w:r>
            <w:r>
              <w:rPr>
                <w:sz w:val="24"/>
              </w:rPr>
              <w:t>Results</w:t>
            </w:r>
          </w:p>
          <w:p>
            <w:pPr>
              <w:pStyle w:val="18"/>
              <w:rPr>
                <w:sz w:val="24"/>
              </w:rPr>
            </w:pPr>
          </w:p>
          <w:p>
            <w:pPr>
              <w:pStyle w:val="18"/>
              <w:numPr>
                <w:ilvl w:val="1"/>
                <w:numId w:val="7"/>
              </w:numPr>
              <w:tabs>
                <w:tab w:val="left" w:pos="1189"/>
              </w:tabs>
              <w:ind w:hanging="361"/>
              <w:rPr>
                <w:sz w:val="24"/>
              </w:rPr>
            </w:pPr>
            <w:r>
              <w:rPr>
                <w:sz w:val="24"/>
              </w:rPr>
              <w:t>– Summary of Chapter</w:t>
            </w: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pPr>
          </w:p>
          <w:p>
            <w:pPr>
              <w:jc w:val="center"/>
              <w:rPr>
                <w:lang w:val="en-MY"/>
              </w:rPr>
            </w:pPr>
            <w:r>
              <w:rPr>
                <w:lang w:val="en-MY"/>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rPr>
                <w:lang w:val="en-MY"/>
              </w:rPr>
            </w:pPr>
            <w:r>
              <w:rPr>
                <w:lang w:val="en-MY"/>
              </w:rPr>
              <w:t>14-15</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rPr>
                <w:lang w:val="en-MY"/>
              </w:rPr>
            </w:pPr>
            <w:r>
              <w:rPr>
                <w:lang w:val="en-MY"/>
              </w:rPr>
              <w:t>15</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7" w:hRule="atLeast"/>
        </w:trPr>
        <w:tc>
          <w:tcPr>
            <w:tcW w:w="1665" w:type="dxa"/>
            <w:vMerge w:val="restart"/>
            <w:tcBorders>
              <w:top w:val="single" w:color="000000" w:sz="4" w:space="0"/>
              <w:left w:val="single" w:color="000000" w:sz="4" w:space="0"/>
              <w:bottom w:val="single" w:color="000000" w:sz="4" w:space="0"/>
              <w:right w:val="single" w:color="000000" w:sz="4" w:space="0"/>
            </w:tcBorders>
          </w:tcPr>
          <w:p>
            <w:pPr>
              <w:pStyle w:val="18"/>
              <w:spacing w:line="272" w:lineRule="exact"/>
              <w:ind w:left="10"/>
              <w:jc w:val="center"/>
              <w:rPr>
                <w:sz w:val="24"/>
              </w:rPr>
            </w:pPr>
            <w:r>
              <w:rPr>
                <w:sz w:val="24"/>
              </w:rPr>
              <w:t>5</w:t>
            </w:r>
          </w:p>
        </w:tc>
        <w:tc>
          <w:tcPr>
            <w:tcW w:w="5266" w:type="dxa"/>
            <w:vMerge w:val="restart"/>
            <w:tcBorders>
              <w:top w:val="single" w:color="000000" w:sz="4" w:space="0"/>
              <w:left w:val="single" w:color="000000" w:sz="4" w:space="0"/>
              <w:bottom w:val="single" w:color="000000" w:sz="4" w:space="0"/>
              <w:right w:val="single" w:color="000000" w:sz="4" w:space="0"/>
            </w:tcBorders>
          </w:tcPr>
          <w:p>
            <w:pPr>
              <w:pStyle w:val="18"/>
              <w:spacing w:before="7"/>
              <w:rPr>
                <w:sz w:val="23"/>
              </w:rPr>
            </w:pPr>
          </w:p>
          <w:p>
            <w:pPr>
              <w:pStyle w:val="18"/>
              <w:ind w:left="108"/>
              <w:rPr>
                <w:sz w:val="24"/>
              </w:rPr>
            </w:pPr>
            <w:r>
              <w:rPr>
                <w:sz w:val="24"/>
              </w:rPr>
              <w:t>CHAPTER 5 – DISCUSSION, CONCLUSION</w:t>
            </w:r>
          </w:p>
          <w:p>
            <w:pPr>
              <w:pStyle w:val="18"/>
              <w:ind w:left="1668"/>
              <w:rPr>
                <w:sz w:val="24"/>
              </w:rPr>
            </w:pPr>
            <w:r>
              <w:rPr>
                <w:sz w:val="24"/>
              </w:rPr>
              <w:t>AND UPGRADE PLAN</w:t>
            </w:r>
          </w:p>
          <w:p>
            <w:pPr>
              <w:pStyle w:val="18"/>
              <w:rPr>
                <w:sz w:val="24"/>
              </w:rPr>
            </w:pPr>
          </w:p>
          <w:p>
            <w:pPr>
              <w:pStyle w:val="18"/>
              <w:numPr>
                <w:ilvl w:val="1"/>
                <w:numId w:val="8"/>
              </w:numPr>
              <w:tabs>
                <w:tab w:val="left" w:pos="1189"/>
              </w:tabs>
              <w:ind w:hanging="361"/>
              <w:rPr>
                <w:sz w:val="24"/>
              </w:rPr>
            </w:pPr>
            <w:r>
              <w:rPr>
                <w:sz w:val="24"/>
              </w:rPr>
              <w:t>–</w:t>
            </w:r>
            <w:r>
              <w:rPr>
                <w:spacing w:val="-1"/>
                <w:sz w:val="24"/>
              </w:rPr>
              <w:t xml:space="preserve"> </w:t>
            </w:r>
            <w:r>
              <w:rPr>
                <w:sz w:val="24"/>
              </w:rPr>
              <w:t>Introduction</w:t>
            </w:r>
          </w:p>
          <w:p>
            <w:pPr>
              <w:pStyle w:val="18"/>
              <w:rPr>
                <w:sz w:val="24"/>
              </w:rPr>
            </w:pPr>
          </w:p>
          <w:p>
            <w:pPr>
              <w:pStyle w:val="18"/>
              <w:numPr>
                <w:ilvl w:val="1"/>
                <w:numId w:val="8"/>
              </w:numPr>
              <w:tabs>
                <w:tab w:val="left" w:pos="1189"/>
              </w:tabs>
              <w:ind w:hanging="361"/>
              <w:rPr>
                <w:sz w:val="24"/>
              </w:rPr>
            </w:pPr>
            <w:r>
              <w:rPr>
                <w:sz w:val="24"/>
              </w:rPr>
              <w:t>–</w:t>
            </w:r>
            <w:r>
              <w:rPr>
                <w:spacing w:val="-1"/>
                <w:sz w:val="24"/>
              </w:rPr>
              <w:t xml:space="preserve"> </w:t>
            </w:r>
            <w:r>
              <w:rPr>
                <w:sz w:val="24"/>
              </w:rPr>
              <w:t>Discussion</w:t>
            </w:r>
          </w:p>
          <w:p>
            <w:pPr>
              <w:pStyle w:val="18"/>
              <w:rPr>
                <w:sz w:val="24"/>
              </w:rPr>
            </w:pPr>
          </w:p>
          <w:p>
            <w:pPr>
              <w:pStyle w:val="18"/>
              <w:numPr>
                <w:ilvl w:val="1"/>
                <w:numId w:val="8"/>
              </w:numPr>
              <w:tabs>
                <w:tab w:val="left" w:pos="1189"/>
              </w:tabs>
              <w:spacing w:before="1"/>
              <w:ind w:hanging="361"/>
              <w:rPr>
                <w:sz w:val="24"/>
              </w:rPr>
            </w:pPr>
            <w:r>
              <w:rPr>
                <w:sz w:val="24"/>
              </w:rPr>
              <w:t>–</w:t>
            </w:r>
            <w:r>
              <w:rPr>
                <w:spacing w:val="-1"/>
                <w:sz w:val="24"/>
              </w:rPr>
              <w:t xml:space="preserve"> </w:t>
            </w:r>
            <w:r>
              <w:rPr>
                <w:sz w:val="24"/>
              </w:rPr>
              <w:t>Conclusion</w:t>
            </w:r>
          </w:p>
          <w:p>
            <w:pPr>
              <w:pStyle w:val="18"/>
              <w:numPr>
                <w:numId w:val="0"/>
              </w:numPr>
              <w:tabs>
                <w:tab w:val="left" w:pos="1189"/>
              </w:tabs>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pPr>
          </w:p>
          <w:p>
            <w:pPr>
              <w:jc w:val="center"/>
            </w:pPr>
          </w:p>
          <w:p>
            <w:pPr>
              <w:jc w:val="center"/>
            </w:pPr>
          </w:p>
          <w:p>
            <w:pPr>
              <w:jc w:val="center"/>
              <w:rPr>
                <w:lang w:val="en-MY"/>
              </w:rPr>
            </w:pPr>
            <w:r>
              <w:rPr>
                <w:lang w:val="en-MY"/>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2"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526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sz w:val="24"/>
              </w:rPr>
            </w:pP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665" w:type="dxa"/>
            <w:tcBorders>
              <w:top w:val="single" w:color="000000" w:sz="4" w:space="0"/>
              <w:left w:val="single" w:color="000000" w:sz="4" w:space="0"/>
              <w:bottom w:val="single" w:color="000000" w:sz="4" w:space="0"/>
              <w:right w:val="single" w:color="000000" w:sz="4" w:space="0"/>
            </w:tcBorders>
          </w:tcPr>
          <w:p>
            <w:pPr>
              <w:pStyle w:val="18"/>
              <w:spacing w:before="8"/>
              <w:rPr>
                <w:sz w:val="23"/>
              </w:rPr>
            </w:pPr>
          </w:p>
          <w:p>
            <w:pPr>
              <w:pStyle w:val="18"/>
              <w:spacing w:line="259" w:lineRule="exact"/>
              <w:ind w:left="10"/>
              <w:jc w:val="center"/>
              <w:rPr>
                <w:sz w:val="24"/>
              </w:rPr>
            </w:pPr>
            <w:r>
              <w:rPr>
                <w:sz w:val="24"/>
              </w:rPr>
              <w:t>6</w:t>
            </w:r>
          </w:p>
        </w:tc>
        <w:tc>
          <w:tcPr>
            <w:tcW w:w="5266" w:type="dxa"/>
            <w:tcBorders>
              <w:top w:val="single" w:color="000000" w:sz="4" w:space="0"/>
              <w:left w:val="single" w:color="000000" w:sz="4" w:space="0"/>
              <w:bottom w:val="single" w:color="000000" w:sz="4" w:space="0"/>
              <w:right w:val="single" w:color="000000" w:sz="4" w:space="0"/>
            </w:tcBorders>
          </w:tcPr>
          <w:p>
            <w:pPr>
              <w:pStyle w:val="18"/>
              <w:spacing w:before="8"/>
              <w:rPr>
                <w:sz w:val="23"/>
              </w:rPr>
            </w:pPr>
          </w:p>
          <w:p>
            <w:pPr>
              <w:pStyle w:val="18"/>
              <w:spacing w:line="259" w:lineRule="exact"/>
              <w:ind w:left="108"/>
              <w:rPr>
                <w:sz w:val="24"/>
              </w:rPr>
            </w:pPr>
            <w:r>
              <w:rPr>
                <w:sz w:val="24"/>
              </w:rPr>
              <w:t>REFERENCE</w:t>
            </w:r>
          </w:p>
        </w:tc>
        <w:tc>
          <w:tcPr>
            <w:tcW w:w="2645" w:type="dxa"/>
            <w:tcBorders>
              <w:top w:val="single" w:color="000000" w:sz="4" w:space="0"/>
              <w:left w:val="single" w:color="000000" w:sz="4" w:space="0"/>
              <w:bottom w:val="single" w:color="000000" w:sz="4" w:space="0"/>
              <w:right w:val="single" w:color="000000" w:sz="4" w:space="0"/>
            </w:tcBorders>
          </w:tcPr>
          <w:p>
            <w:pPr>
              <w:jc w:val="center"/>
            </w:pPr>
          </w:p>
          <w:p>
            <w:pPr>
              <w:jc w:val="center"/>
              <w:rPr>
                <w:lang w:val="en-MY"/>
              </w:rPr>
            </w:pPr>
            <w:r>
              <w:rPr>
                <w:lang w:val="en-MY"/>
              </w:rPr>
              <w:t>18</w:t>
            </w:r>
            <w:bookmarkStart w:id="2" w:name="_GoBack"/>
            <w:bookmarkEnd w:id="2"/>
          </w:p>
        </w:tc>
      </w:tr>
    </w:tbl>
    <w:p>
      <w:pPr>
        <w:widowControl/>
        <w:autoSpaceDE/>
        <w:autoSpaceDN/>
        <w:rPr>
          <w:sz w:val="24"/>
          <w:szCs w:val="24"/>
          <w:lang w:val="en-MY"/>
        </w:rPr>
        <w:sectPr>
          <w:pgSz w:w="12240" w:h="15840"/>
          <w:pgMar w:top="1500" w:right="740" w:bottom="280" w:left="780" w:header="720" w:footer="720" w:gutter="0"/>
          <w:cols w:space="720" w:num="1"/>
        </w:sectPr>
      </w:pPr>
    </w:p>
    <w:p>
      <w:pPr>
        <w:widowControl/>
        <w:autoSpaceDE/>
        <w:autoSpaceDN/>
        <w:spacing w:after="160" w:line="259" w:lineRule="auto"/>
        <w:jc w:val="center"/>
        <w:rPr>
          <w:rFonts w:eastAsiaTheme="minorHAnsi"/>
          <w:b/>
          <w:bCs/>
          <w:sz w:val="24"/>
          <w:szCs w:val="24"/>
        </w:rPr>
      </w:pPr>
      <w:r>
        <w:rPr>
          <w:rFonts w:eastAsiaTheme="minorHAnsi"/>
          <w:b/>
          <w:bCs/>
          <w:sz w:val="24"/>
          <w:szCs w:val="24"/>
        </w:rPr>
        <w:t>CHAPTER 1</w:t>
      </w:r>
    </w:p>
    <w:p>
      <w:pPr>
        <w:widowControl/>
        <w:autoSpaceDE/>
        <w:autoSpaceDN/>
        <w:spacing w:after="160" w:line="360" w:lineRule="auto"/>
        <w:jc w:val="center"/>
        <w:rPr>
          <w:rFonts w:eastAsiaTheme="minorHAnsi"/>
          <w:b/>
          <w:bCs/>
          <w:sz w:val="24"/>
          <w:szCs w:val="24"/>
        </w:rPr>
      </w:pPr>
      <w:r>
        <w:rPr>
          <w:rFonts w:eastAsiaTheme="minorHAnsi"/>
          <w:b/>
          <w:bCs/>
          <w:sz w:val="24"/>
          <w:szCs w:val="24"/>
        </w:rPr>
        <w:t>INTRODUCTION</w:t>
      </w:r>
    </w:p>
    <w:p>
      <w:pPr>
        <w:widowControl/>
        <w:numPr>
          <w:ilvl w:val="1"/>
          <w:numId w:val="9"/>
        </w:numPr>
        <w:autoSpaceDE/>
        <w:autoSpaceDN/>
        <w:spacing w:after="160" w:line="360" w:lineRule="auto"/>
        <w:contextualSpacing/>
        <w:rPr>
          <w:rFonts w:eastAsiaTheme="minorHAnsi"/>
          <w:b/>
          <w:bCs/>
        </w:rPr>
      </w:pPr>
      <w:r>
        <w:rPr>
          <w:rFonts w:eastAsiaTheme="minorHAnsi"/>
          <w:b/>
          <w:bCs/>
        </w:rPr>
        <w:t>INTRODUCTION</w:t>
      </w:r>
    </w:p>
    <w:p>
      <w:pPr>
        <w:widowControl/>
        <w:autoSpaceDE/>
        <w:autoSpaceDN/>
        <w:spacing w:after="160" w:line="360" w:lineRule="auto"/>
        <w:ind w:firstLine="360"/>
        <w:jc w:val="both"/>
        <w:rPr>
          <w:rFonts w:eastAsiaTheme="minorHAnsi"/>
          <w:sz w:val="24"/>
          <w:szCs w:val="24"/>
          <w:lang w:val="en-MY"/>
        </w:rPr>
      </w:pPr>
    </w:p>
    <w:p>
      <w:pPr>
        <w:widowControl/>
        <w:autoSpaceDE/>
        <w:autoSpaceDN/>
        <w:spacing w:after="160" w:line="259" w:lineRule="auto"/>
        <w:ind w:firstLine="720" w:firstLineChars="0"/>
        <w:jc w:val="both"/>
        <w:rPr>
          <w:rFonts w:asciiTheme="minorHAnsi" w:hAnsiTheme="minorHAnsi" w:eastAsiaTheme="minorHAnsi" w:cstheme="minorBidi"/>
          <w:sz w:val="24"/>
          <w:szCs w:val="24"/>
          <w:lang w:val="en-MY"/>
        </w:rPr>
      </w:pPr>
      <w:r>
        <w:rPr>
          <w:rFonts w:asciiTheme="minorHAnsi" w:hAnsiTheme="minorHAnsi" w:eastAsiaTheme="minorHAnsi" w:cstheme="minorBidi"/>
          <w:sz w:val="24"/>
          <w:szCs w:val="24"/>
          <w:lang w:val="en-MY"/>
        </w:rPr>
        <w:t xml:space="preserve">Automatic fish feeder has long been implemented but only for domestic. So our group has decided to make our own automatic fish feeder that can be implemented in commercial farming. This product is to help fish farmer to reduce their work time, amount of work needed to feed and reduce the risk of over feeding which is common case in stock farming sector. This product also can give the farmer a really accurate time for feeding the fish for more efficient growth of the fish. This product can be left unattended for a whole month and it also reduce power consumption which the product use a battery to powered it up and nature friendly. </w:t>
      </w:r>
    </w:p>
    <w:p>
      <w:pPr>
        <w:widowControl/>
        <w:autoSpaceDE/>
        <w:autoSpaceDN/>
        <w:spacing w:after="160" w:line="259" w:lineRule="auto"/>
        <w:ind w:firstLine="720" w:firstLineChars="0"/>
        <w:jc w:val="both"/>
        <w:rPr>
          <w:rFonts w:asciiTheme="minorHAnsi" w:hAnsiTheme="minorHAnsi" w:eastAsiaTheme="minorHAnsi" w:cstheme="minorBidi"/>
          <w:sz w:val="24"/>
          <w:szCs w:val="24"/>
          <w:lang w:val="en-MY"/>
        </w:rPr>
      </w:pPr>
      <w:r>
        <w:rPr>
          <w:rFonts w:asciiTheme="minorHAnsi" w:hAnsiTheme="minorHAnsi" w:eastAsiaTheme="minorHAnsi" w:cstheme="minorBidi"/>
          <w:sz w:val="24"/>
          <w:szCs w:val="24"/>
          <w:lang w:val="en-MY"/>
        </w:rPr>
        <w:t>This product is easy to use for a fish farmer that just started out because this product just need to set which time the farmer want n how much food is given to the fish. The body of the product is a light weight, durable plastic that can endure any type of weather without giving a complication in the system. This light weight body can make more easy and fast installation without disturbing the fish.</w:t>
      </w: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numPr>
          <w:ilvl w:val="1"/>
          <w:numId w:val="9"/>
        </w:numPr>
        <w:autoSpaceDE/>
        <w:autoSpaceDN/>
        <w:spacing w:after="160" w:line="360" w:lineRule="auto"/>
        <w:contextualSpacing/>
        <w:rPr>
          <w:rFonts w:eastAsiaTheme="minorHAnsi"/>
          <w:b/>
          <w:bCs/>
          <w:sz w:val="24"/>
          <w:szCs w:val="24"/>
          <w:lang w:val="en-MY"/>
        </w:rPr>
      </w:pPr>
      <w:r>
        <w:rPr>
          <w:rFonts w:eastAsiaTheme="minorHAnsi"/>
          <w:b/>
          <w:bCs/>
          <w:sz w:val="24"/>
          <w:szCs w:val="24"/>
          <w:lang w:val="en-MY"/>
        </w:rPr>
        <w:t>PROBLEM STATEMENT</w:t>
      </w:r>
    </w:p>
    <w:p>
      <w:pPr>
        <w:widowControl/>
        <w:autoSpaceDE/>
        <w:autoSpaceDN/>
        <w:spacing w:after="160" w:line="360" w:lineRule="auto"/>
        <w:rPr>
          <w:rFonts w:eastAsiaTheme="minorHAnsi"/>
          <w:b/>
          <w:bCs/>
          <w:sz w:val="24"/>
          <w:szCs w:val="24"/>
        </w:rPr>
      </w:pPr>
    </w:p>
    <w:p>
      <w:pPr>
        <w:widowControl/>
        <w:autoSpaceDE/>
        <w:autoSpaceDN/>
        <w:spacing w:after="160" w:line="259" w:lineRule="auto"/>
        <w:ind w:firstLine="720" w:firstLineChars="0"/>
        <w:rPr>
          <w:rFonts w:asciiTheme="minorHAnsi" w:hAnsiTheme="minorHAnsi" w:eastAsiaTheme="minorHAnsi" w:cstheme="minorBidi"/>
          <w:sz w:val="24"/>
          <w:szCs w:val="24"/>
          <w:lang w:val="en-MY"/>
        </w:rPr>
      </w:pPr>
      <w:r>
        <w:rPr>
          <w:rFonts w:asciiTheme="minorHAnsi" w:hAnsiTheme="minorHAnsi" w:eastAsiaTheme="minorHAnsi" w:cstheme="minorBidi"/>
          <w:sz w:val="24"/>
          <w:szCs w:val="24"/>
          <w:lang w:val="en-MY"/>
        </w:rPr>
        <w:t>Fish farmer often having cage-related problems with their fish. The main thing that happens is how to avoid the occurrence of delays in feeding the preserved fish and how to have a consistent fish feeding period. These things will often cause the owner to have to change or replace their fish because they are easy to die due to non-feeding time factor consistent. For those who are concerned they will try to resolve this problem easily and for a long-term solution. By due to that, this product was created to solve problems, facilitate and also eases the work of feeding cage fish as well introducing new technologies for the field of fish farming</w:t>
      </w: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259" w:lineRule="auto"/>
        <w:rPr>
          <w:rFonts w:asciiTheme="minorHAnsi" w:hAnsiTheme="minorHAnsi" w:eastAsiaTheme="minorHAnsi" w:cstheme="minorBidi"/>
          <w:sz w:val="24"/>
          <w:szCs w:val="24"/>
          <w:lang w:val="en-MY"/>
        </w:rPr>
      </w:pPr>
    </w:p>
    <w:p>
      <w:pPr>
        <w:widowControl/>
        <w:autoSpaceDE/>
        <w:autoSpaceDN/>
        <w:spacing w:after="160" w:line="360" w:lineRule="auto"/>
        <w:rPr>
          <w:rFonts w:eastAsiaTheme="minorHAnsi"/>
          <w:sz w:val="24"/>
          <w:szCs w:val="24"/>
          <w:lang w:val="en-MY"/>
        </w:rPr>
      </w:pPr>
    </w:p>
    <w:p>
      <w:pPr>
        <w:widowControl/>
        <w:numPr>
          <w:ilvl w:val="1"/>
          <w:numId w:val="9"/>
        </w:numPr>
        <w:autoSpaceDE/>
        <w:autoSpaceDN/>
        <w:spacing w:after="160" w:line="360" w:lineRule="auto"/>
        <w:contextualSpacing/>
        <w:rPr>
          <w:rFonts w:eastAsiaTheme="minorHAnsi"/>
          <w:b/>
          <w:bCs/>
          <w:sz w:val="24"/>
          <w:szCs w:val="24"/>
          <w:lang w:val="en-MY"/>
        </w:rPr>
      </w:pPr>
      <w:r>
        <w:rPr>
          <w:rFonts w:eastAsiaTheme="minorHAnsi"/>
          <w:b/>
          <w:bCs/>
          <w:sz w:val="24"/>
          <w:szCs w:val="24"/>
          <w:lang w:val="en-MY"/>
        </w:rPr>
        <w:t>OBJECTIVE</w:t>
      </w:r>
    </w:p>
    <w:p>
      <w:pPr>
        <w:widowControl/>
        <w:autoSpaceDE/>
        <w:autoSpaceDN/>
        <w:spacing w:after="160" w:line="360" w:lineRule="auto"/>
        <w:rPr>
          <w:rFonts w:eastAsiaTheme="minorHAnsi"/>
          <w:sz w:val="24"/>
          <w:szCs w:val="24"/>
        </w:rPr>
      </w:pPr>
    </w:p>
    <w:p>
      <w:pPr>
        <w:widowControl/>
        <w:autoSpaceDE/>
        <w:autoSpaceDN/>
        <w:spacing w:after="160" w:line="360" w:lineRule="auto"/>
        <w:ind w:firstLine="720" w:firstLineChars="0"/>
        <w:rPr>
          <w:rFonts w:eastAsiaTheme="minorHAnsi"/>
          <w:sz w:val="24"/>
          <w:szCs w:val="24"/>
        </w:rPr>
      </w:pPr>
      <w:r>
        <w:rPr>
          <w:rFonts w:eastAsiaTheme="minorHAnsi"/>
          <w:sz w:val="24"/>
          <w:szCs w:val="24"/>
        </w:rPr>
        <w:t>Fish have a feeding schedule of once per day every day, making it difficult for the fish owner to be away from home, whether it be for school, work, or leisure. This creates the need for an automated device that can reliably feed a fish. The goal for this project is to design a system for automatically feeding a fish.</w:t>
      </w:r>
    </w:p>
    <w:p>
      <w:pPr>
        <w:widowControl/>
        <w:autoSpaceDE/>
        <w:autoSpaceDN/>
        <w:spacing w:after="160" w:line="360" w:lineRule="auto"/>
        <w:rPr>
          <w:rFonts w:eastAsiaTheme="minorHAnsi"/>
          <w:sz w:val="24"/>
          <w:szCs w:val="24"/>
        </w:rPr>
      </w:pPr>
    </w:p>
    <w:p>
      <w:pPr>
        <w:widowControl/>
        <w:autoSpaceDE/>
        <w:autoSpaceDN/>
        <w:spacing w:after="160" w:line="360" w:lineRule="auto"/>
        <w:rPr>
          <w:rFonts w:eastAsiaTheme="minorHAnsi"/>
          <w:sz w:val="24"/>
          <w:szCs w:val="24"/>
        </w:rPr>
      </w:pPr>
    </w:p>
    <w:p>
      <w:pPr>
        <w:widowControl/>
        <w:numPr>
          <w:ilvl w:val="1"/>
          <w:numId w:val="9"/>
        </w:numPr>
        <w:autoSpaceDE/>
        <w:autoSpaceDN/>
        <w:spacing w:after="160" w:line="360" w:lineRule="auto"/>
        <w:contextualSpacing/>
        <w:rPr>
          <w:rFonts w:eastAsiaTheme="minorHAnsi"/>
          <w:b/>
          <w:bCs/>
          <w:sz w:val="24"/>
          <w:szCs w:val="24"/>
        </w:rPr>
      </w:pPr>
      <w:r>
        <w:rPr>
          <w:rFonts w:eastAsiaTheme="minorHAnsi"/>
          <w:b/>
          <w:bCs/>
          <w:sz w:val="24"/>
          <w:szCs w:val="24"/>
        </w:rPr>
        <w:t>SCOPE OF THIS PROJECT</w:t>
      </w:r>
    </w:p>
    <w:p>
      <w:pPr>
        <w:spacing w:before="1" w:line="360" w:lineRule="auto"/>
        <w:ind w:right="785"/>
        <w:rPr>
          <w:sz w:val="24"/>
          <w:szCs w:val="24"/>
        </w:rPr>
      </w:pPr>
    </w:p>
    <w:p>
      <w:pPr>
        <w:spacing w:before="1" w:line="360" w:lineRule="auto"/>
        <w:ind w:right="785" w:firstLine="720" w:firstLineChars="0"/>
        <w:rPr>
          <w:sz w:val="24"/>
          <w:szCs w:val="24"/>
        </w:rPr>
      </w:pPr>
      <w:r>
        <w:rPr>
          <w:sz w:val="24"/>
          <w:szCs w:val="24"/>
        </w:rPr>
        <w:t>This report outlines the steps that our group took to develop our final prototype as well as recommendations for future versions of our device. Not included in this report are customer responses and feedback to the product.</w:t>
      </w:r>
    </w:p>
    <w:p>
      <w:pPr>
        <w:spacing w:before="1" w:line="360" w:lineRule="auto"/>
        <w:ind w:right="785"/>
        <w:rPr>
          <w:b/>
          <w:bCs/>
          <w:sz w:val="24"/>
          <w:szCs w:val="24"/>
        </w:rPr>
      </w:pPr>
    </w:p>
    <w:p>
      <w:pPr>
        <w:spacing w:before="1" w:line="360" w:lineRule="auto"/>
        <w:ind w:right="785"/>
        <w:rPr>
          <w:b/>
          <w:bCs/>
          <w:sz w:val="24"/>
          <w:szCs w:val="24"/>
        </w:rPr>
      </w:pPr>
    </w:p>
    <w:p>
      <w:pPr>
        <w:spacing w:before="1" w:line="360" w:lineRule="auto"/>
        <w:ind w:right="785"/>
        <w:rPr>
          <w:b/>
          <w:bCs/>
          <w:sz w:val="24"/>
          <w:szCs w:val="24"/>
        </w:rPr>
      </w:pPr>
    </w:p>
    <w:p>
      <w:pPr>
        <w:spacing w:before="1" w:line="360" w:lineRule="auto"/>
        <w:ind w:right="785"/>
        <w:rPr>
          <w:b/>
          <w:bCs/>
          <w:sz w:val="24"/>
          <w:szCs w:val="24"/>
        </w:rPr>
      </w:pPr>
    </w:p>
    <w:p>
      <w:pPr>
        <w:spacing w:before="1" w:line="360" w:lineRule="auto"/>
        <w:ind w:right="785"/>
        <w:rPr>
          <w:b/>
          <w:bCs/>
          <w:sz w:val="24"/>
          <w:szCs w:val="24"/>
        </w:rPr>
      </w:pPr>
    </w:p>
    <w:p>
      <w:pPr>
        <w:spacing w:before="1" w:line="360" w:lineRule="auto"/>
        <w:ind w:right="785"/>
        <w:rPr>
          <w:b/>
          <w:bCs/>
          <w:sz w:val="24"/>
          <w:szCs w:val="24"/>
        </w:rPr>
      </w:pPr>
      <w:r>
        <w:rPr>
          <w:b/>
          <w:bCs/>
          <w:sz w:val="24"/>
          <w:szCs w:val="24"/>
        </w:rPr>
        <w:t>1.5 CONTRIBUTION</w:t>
      </w:r>
    </w:p>
    <w:p>
      <w:pPr>
        <w:widowControl/>
        <w:autoSpaceDE/>
        <w:autoSpaceDN/>
        <w:spacing w:after="160" w:line="360" w:lineRule="auto"/>
        <w:rPr>
          <w:rFonts w:eastAsiaTheme="minorHAnsi"/>
          <w:sz w:val="24"/>
          <w:szCs w:val="24"/>
        </w:rPr>
      </w:pPr>
    </w:p>
    <w:p>
      <w:pPr>
        <w:widowControl/>
        <w:autoSpaceDE/>
        <w:autoSpaceDN/>
        <w:spacing w:after="160" w:line="360" w:lineRule="auto"/>
        <w:ind w:firstLine="720" w:firstLineChars="0"/>
        <w:rPr>
          <w:rFonts w:eastAsiaTheme="minorHAnsi"/>
          <w:sz w:val="24"/>
          <w:szCs w:val="24"/>
          <w:lang w:val="en-MY"/>
        </w:rPr>
      </w:pPr>
      <w:r>
        <w:rPr>
          <w:rFonts w:eastAsiaTheme="minorHAnsi"/>
          <w:sz w:val="24"/>
          <w:szCs w:val="24"/>
        </w:rPr>
        <w:t xml:space="preserve">It is not feasible for fish owners to leave extra food in their fish’s tank before leaving for an extended period. Overfeeding fish is one of the leading causes of fish fatality. When the food begins to break down in the tank, the proteins release ammonia, nitrites, and reduce the amount of oxygen in the water, all of which are harmful to the fish). This can put a strain on fish owners who need to leave home and do not have a consistent </w:t>
      </w:r>
      <w:r>
        <w:rPr>
          <w:rFonts w:eastAsiaTheme="minorHAnsi"/>
          <w:sz w:val="24"/>
          <w:szCs w:val="24"/>
          <w:lang w:val="en-MY"/>
        </w:rPr>
        <w:t>feeding</w:t>
      </w:r>
      <w:r>
        <w:rPr>
          <w:rFonts w:eastAsiaTheme="minorHAnsi"/>
          <w:sz w:val="24"/>
          <w:szCs w:val="24"/>
        </w:rPr>
        <w:t>. While there are many options available</w:t>
      </w:r>
      <w:r>
        <w:rPr>
          <w:rFonts w:eastAsiaTheme="minorHAnsi"/>
          <w:sz w:val="24"/>
          <w:szCs w:val="24"/>
          <w:lang w:val="en-MY"/>
        </w:rPr>
        <w:t xml:space="preserve"> especially for pets but not for livestock.</w:t>
      </w:r>
    </w:p>
    <w:p>
      <w:pPr>
        <w:widowControl/>
        <w:autoSpaceDE/>
        <w:autoSpaceDN/>
        <w:spacing w:after="160" w:line="360" w:lineRule="auto"/>
        <w:rPr>
          <w:rFonts w:eastAsiaTheme="minorHAnsi"/>
          <w:sz w:val="24"/>
          <w:szCs w:val="24"/>
        </w:rPr>
      </w:pPr>
    </w:p>
    <w:p>
      <w:pPr>
        <w:widowControl/>
        <w:autoSpaceDE/>
        <w:autoSpaceDN/>
        <w:spacing w:after="160" w:line="360" w:lineRule="auto"/>
        <w:rPr>
          <w:rFonts w:eastAsiaTheme="minorHAnsi"/>
          <w:sz w:val="24"/>
          <w:szCs w:val="24"/>
        </w:rPr>
      </w:pPr>
    </w:p>
    <w:p>
      <w:pPr>
        <w:widowControl/>
        <w:numPr>
          <w:ilvl w:val="1"/>
          <w:numId w:val="10"/>
        </w:numPr>
        <w:autoSpaceDE/>
        <w:autoSpaceDN/>
        <w:spacing w:after="160" w:line="360" w:lineRule="auto"/>
        <w:contextualSpacing/>
        <w:rPr>
          <w:rFonts w:eastAsiaTheme="minorHAnsi"/>
          <w:b/>
          <w:bCs/>
          <w:sz w:val="24"/>
          <w:szCs w:val="24"/>
        </w:rPr>
      </w:pPr>
      <w:r>
        <w:rPr>
          <w:rFonts w:eastAsiaTheme="minorHAnsi"/>
          <w:b/>
          <w:bCs/>
          <w:sz w:val="24"/>
          <w:szCs w:val="24"/>
        </w:rPr>
        <w:t>SUMMARY OF CHAPTER</w:t>
      </w:r>
    </w:p>
    <w:p>
      <w:pPr>
        <w:widowControl/>
        <w:autoSpaceDE/>
        <w:autoSpaceDN/>
        <w:spacing w:after="160" w:line="360" w:lineRule="auto"/>
        <w:ind w:left="360" w:firstLine="360"/>
        <w:rPr>
          <w:rFonts w:eastAsiaTheme="minorHAnsi"/>
          <w:sz w:val="24"/>
          <w:szCs w:val="24"/>
        </w:rPr>
      </w:pPr>
    </w:p>
    <w:p>
      <w:pPr>
        <w:widowControl/>
        <w:autoSpaceDE/>
        <w:autoSpaceDN/>
        <w:spacing w:after="160" w:line="360" w:lineRule="auto"/>
        <w:ind w:left="360" w:firstLine="360"/>
        <w:rPr>
          <w:rFonts w:eastAsiaTheme="minorHAnsi"/>
          <w:sz w:val="24"/>
          <w:szCs w:val="24"/>
          <w:lang w:val="en-MY"/>
        </w:rPr>
      </w:pPr>
      <w:r>
        <w:rPr>
          <w:rFonts w:eastAsiaTheme="minorHAnsi"/>
          <w:sz w:val="24"/>
          <w:szCs w:val="24"/>
          <w:lang w:val="en-MY"/>
        </w:rPr>
        <w:t>Automatic fish farm feeder was made to help those farmer that does two job at a time</w:t>
      </w:r>
      <w:r>
        <w:rPr>
          <w:rFonts w:eastAsiaTheme="minorHAnsi"/>
          <w:sz w:val="24"/>
          <w:szCs w:val="24"/>
        </w:rPr>
        <w:t xml:space="preserve">. It has simple mechanic and very easy to use. It also </w:t>
      </w:r>
      <w:r>
        <w:rPr>
          <w:rFonts w:eastAsiaTheme="minorHAnsi"/>
          <w:sz w:val="24"/>
          <w:szCs w:val="24"/>
          <w:lang w:val="en-MY"/>
        </w:rPr>
        <w:t>has a good feeding efficiency which made fish more healthy.</w:t>
      </w: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Pr>
        <w:widowControl/>
        <w:autoSpaceDE/>
        <w:autoSpaceDN/>
        <w:spacing w:after="160" w:line="259" w:lineRule="auto"/>
        <w:ind w:left="360"/>
        <w:contextualSpacing/>
        <w:rPr>
          <w:rFonts w:asciiTheme="minorHAnsi" w:hAnsiTheme="minorHAnsi" w:eastAsiaTheme="minorHAnsi" w:cstheme="minorBidi"/>
          <w:b/>
          <w:bCs/>
          <w:sz w:val="24"/>
          <w:szCs w:val="24"/>
        </w:rPr>
      </w:pPr>
    </w:p>
    <w:p/>
    <w:p>
      <w:pPr>
        <w:widowControl/>
        <w:autoSpaceDE/>
        <w:autoSpaceDN/>
        <w:spacing w:after="160" w:line="360" w:lineRule="auto"/>
        <w:jc w:val="center"/>
        <w:rPr>
          <w:rFonts w:eastAsiaTheme="minorHAnsi"/>
          <w:b/>
          <w:bCs/>
          <w:sz w:val="24"/>
          <w:szCs w:val="24"/>
          <w:lang w:val="en-MY"/>
        </w:rPr>
      </w:pPr>
      <w:r>
        <w:rPr>
          <w:rFonts w:eastAsiaTheme="minorHAnsi"/>
          <w:b/>
          <w:bCs/>
          <w:sz w:val="24"/>
          <w:szCs w:val="24"/>
          <w:lang w:val="en-MY"/>
        </w:rPr>
        <w:t>CHAPTER 2</w:t>
      </w:r>
    </w:p>
    <w:p>
      <w:pPr>
        <w:widowControl/>
        <w:autoSpaceDE/>
        <w:autoSpaceDN/>
        <w:spacing w:after="160" w:line="360" w:lineRule="auto"/>
        <w:jc w:val="center"/>
        <w:rPr>
          <w:rFonts w:eastAsiaTheme="minorHAnsi"/>
          <w:b/>
          <w:bCs/>
          <w:sz w:val="24"/>
          <w:szCs w:val="24"/>
          <w:lang w:val="en-MY"/>
        </w:rPr>
      </w:pPr>
      <w:r>
        <w:rPr>
          <w:rFonts w:eastAsiaTheme="minorHAnsi"/>
          <w:b/>
          <w:bCs/>
          <w:sz w:val="24"/>
          <w:szCs w:val="24"/>
          <w:lang w:val="en-MY"/>
        </w:rPr>
        <w:t>LITERATURE REVIEW</w:t>
      </w:r>
    </w:p>
    <w:p>
      <w:pPr>
        <w:widowControl/>
        <w:autoSpaceDE/>
        <w:autoSpaceDN/>
        <w:spacing w:after="160" w:line="360" w:lineRule="auto"/>
        <w:jc w:val="both"/>
        <w:rPr>
          <w:rFonts w:eastAsiaTheme="minorHAnsi"/>
          <w:b/>
          <w:bCs/>
          <w:sz w:val="24"/>
          <w:szCs w:val="24"/>
          <w:lang w:val="en-MY"/>
        </w:rPr>
      </w:pPr>
      <w:r>
        <w:rPr>
          <w:rFonts w:eastAsiaTheme="minorHAnsi"/>
          <w:b/>
          <w:bCs/>
          <w:sz w:val="24"/>
          <w:szCs w:val="24"/>
          <w:lang w:val="en-MY"/>
        </w:rPr>
        <w:t>2.1 INTRODUCTION</w:t>
      </w:r>
    </w:p>
    <w:p>
      <w:pPr>
        <w:widowControl/>
        <w:autoSpaceDE/>
        <w:autoSpaceDN/>
        <w:spacing w:after="160" w:line="360" w:lineRule="auto"/>
        <w:ind w:left="360" w:firstLine="716" w:firstLineChars="0"/>
        <w:jc w:val="both"/>
        <w:rPr>
          <w:rFonts w:eastAsiaTheme="minorHAnsi"/>
          <w:sz w:val="24"/>
          <w:szCs w:val="24"/>
          <w:lang w:val="en-MY"/>
        </w:rPr>
      </w:pPr>
      <w:r>
        <w:rPr>
          <w:rFonts w:eastAsiaTheme="minorHAnsi"/>
          <w:sz w:val="24"/>
          <w:szCs w:val="24"/>
          <w:lang w:val="en-MY"/>
        </w:rPr>
        <w:t>Before we could begin designing our own automated fish feeding system, we needed to learn about any existing products, relevant patents, and any regulations regarding the project. In this section we discuss commercially available feeders, other automatic dispensing units, patents for feeding systems, OSHA requirements, different fish tanks, foods, and fish species. We also list the functional requirements that drove our project.</w:t>
      </w:r>
    </w:p>
    <w:p>
      <w:pPr>
        <w:widowControl/>
        <w:autoSpaceDE/>
        <w:autoSpaceDN/>
        <w:spacing w:after="160" w:line="360" w:lineRule="auto"/>
        <w:jc w:val="both"/>
        <w:rPr>
          <w:rFonts w:eastAsiaTheme="minorHAnsi"/>
          <w:b/>
          <w:bCs/>
          <w:sz w:val="24"/>
          <w:szCs w:val="24"/>
          <w:lang w:val="en-MY"/>
        </w:rPr>
      </w:pPr>
      <w:r>
        <w:rPr>
          <w:rFonts w:eastAsiaTheme="minorHAnsi"/>
          <w:b/>
          <w:bCs/>
          <w:sz w:val="24"/>
          <w:szCs w:val="24"/>
          <w:lang w:val="en-MY"/>
        </w:rPr>
        <w:t>2.2 PREVIOUS RESEARCH</w:t>
      </w:r>
    </w:p>
    <w:p>
      <w:pPr>
        <w:widowControl/>
        <w:autoSpaceDE/>
        <w:autoSpaceDN/>
        <w:spacing w:after="160" w:line="360" w:lineRule="auto"/>
        <w:ind w:left="360" w:firstLine="716" w:firstLineChars="0"/>
        <w:jc w:val="both"/>
        <w:rPr>
          <w:rFonts w:eastAsiaTheme="minorHAnsi"/>
          <w:sz w:val="24"/>
          <w:szCs w:val="24"/>
          <w:lang w:val="en-MY"/>
        </w:rPr>
      </w:pPr>
      <w:r>
        <w:rPr>
          <w:rFonts w:eastAsiaTheme="minorHAnsi"/>
          <w:sz w:val="24"/>
          <w:szCs w:val="24"/>
          <w:lang w:val="en-MY"/>
        </w:rPr>
        <w:t>There are many different kinds of automated fish feeders from which consumers can choose. We aim to design a feeder that improved upon these current systems. Below are three products currently on the market. The first system is the eBoTrade Aquarium Auto Fish Food Timer. This device is shown in Figure 1 below. The eBoTrade Aquarium Auto Fish Food Timer can feed between one and four times per day, has manual and automatic capabilities, an adjustable serving size, and a ventilation system to keep the food dry. For this system, the food reservoir rotates and a door on the bottom will open to allow the proper amount of food to be released into the tank (Fish feeder, automatic fish feeder, eBoTrade aquarium tank auto fish food timer.). This system has mixed reviews on Amazon. Some of the concerns about the system are that even at the smallest serving size it feeds too much food for a single fish, and condensation formed inside the food reservoir causing the food to rot. Also, the mounting system is not very stable so the user must be careful not to bump it, and the door would not open when expected.</w:t>
      </w:r>
    </w:p>
    <w:p>
      <w:pPr>
        <w:widowControl/>
        <w:autoSpaceDE/>
        <w:autoSpaceDN/>
        <w:spacing w:after="160" w:line="360" w:lineRule="auto"/>
        <w:ind w:left="360" w:firstLine="716" w:firstLineChars="0"/>
        <w:jc w:val="both"/>
        <w:rPr>
          <w:rFonts w:eastAsiaTheme="minorHAnsi"/>
          <w:sz w:val="24"/>
          <w:szCs w:val="24"/>
          <w:lang w:val="en-MY"/>
        </w:rPr>
      </w:pPr>
      <w:r>
        <w:rPr>
          <w:rFonts w:eastAsiaTheme="minorHAnsi"/>
          <w:sz w:val="24"/>
          <w:szCs w:val="24"/>
          <w:lang w:val="en-MY"/>
        </w:rPr>
        <w:t>The second system is the EHEIM Automatic Feeding Unit. This device, like the one described above, rotates the food tank to dispense the food. The system is pictured in Figure 2 below. The EHEIM Automatic Feeding Unit features an adjustable opening for different serving sizes, “simple digital programming for different intervals,” a manual snack option, a food reservoir large enough to feed for six weeks, and up to eight feedings per day (EHEIM automatic feeding unit.). The system has many customer reviews on both Amazon and the Petco website; some of the negative reviews were that it was difficult to get the appropriate amount of food to 4 come out and that as the device rotates it dumps some food onto the tank’s cover resulting in both a mess and waste.</w:t>
      </w:r>
    </w:p>
    <w:p>
      <w:pPr>
        <w:widowControl/>
        <w:autoSpaceDE/>
        <w:autoSpaceDN/>
        <w:spacing w:after="160" w:line="360" w:lineRule="auto"/>
        <w:ind w:left="360" w:firstLine="716" w:firstLineChars="0"/>
        <w:jc w:val="both"/>
        <w:rPr>
          <w:rFonts w:eastAsiaTheme="minorHAnsi"/>
          <w:sz w:val="24"/>
          <w:szCs w:val="24"/>
          <w:lang w:val="en-MY"/>
        </w:rPr>
      </w:pPr>
    </w:p>
    <w:p>
      <w:pPr>
        <w:widowControl/>
        <w:autoSpaceDE/>
        <w:autoSpaceDN/>
        <w:spacing w:after="160" w:line="360" w:lineRule="auto"/>
        <w:jc w:val="both"/>
        <w:rPr>
          <w:rFonts w:eastAsiaTheme="minorHAnsi"/>
          <w:b/>
          <w:bCs/>
          <w:sz w:val="24"/>
          <w:szCs w:val="24"/>
          <w:lang w:val="en-MY"/>
        </w:rPr>
      </w:pPr>
      <w:r>
        <w:rPr>
          <w:rFonts w:eastAsiaTheme="minorHAnsi"/>
          <w:b/>
          <w:bCs/>
          <w:sz w:val="24"/>
          <w:szCs w:val="24"/>
          <w:lang w:val="en-MY"/>
        </w:rPr>
        <w:t xml:space="preserve">2.3  EQUIPMENT </w:t>
      </w:r>
    </w:p>
    <w:p>
      <w:pPr>
        <w:pStyle w:val="15"/>
        <w:widowControl/>
        <w:numPr>
          <w:ilvl w:val="0"/>
          <w:numId w:val="11"/>
        </w:numPr>
        <w:autoSpaceDE/>
        <w:autoSpaceDN/>
        <w:spacing w:after="160" w:line="360" w:lineRule="auto"/>
        <w:jc w:val="both"/>
        <w:rPr>
          <w:rFonts w:eastAsiaTheme="minorHAnsi"/>
          <w:b/>
          <w:bCs/>
          <w:sz w:val="24"/>
          <w:szCs w:val="24"/>
          <w:lang w:val="en-MY"/>
        </w:rPr>
      </w:pPr>
      <w:r>
        <w:rPr>
          <w:rFonts w:eastAsiaTheme="minorHAnsi"/>
          <w:sz w:val="24"/>
          <w:szCs w:val="24"/>
          <w:lang w:val="en-MY"/>
        </w:rPr>
        <w:drawing>
          <wp:anchor distT="0" distB="0" distL="114300" distR="114300" simplePos="0" relativeHeight="251696128" behindDoc="0" locked="0" layoutInCell="1" allowOverlap="1">
            <wp:simplePos x="0" y="0"/>
            <wp:positionH relativeFrom="margin">
              <wp:posOffset>225425</wp:posOffset>
            </wp:positionH>
            <wp:positionV relativeFrom="paragraph">
              <wp:posOffset>31750</wp:posOffset>
            </wp:positionV>
            <wp:extent cx="1721485" cy="1722120"/>
            <wp:effectExtent l="0" t="0" r="635" b="0"/>
            <wp:wrapSquare wrapText="bothSides"/>
            <wp:docPr id="11" name="Picture 11" descr="C:\Users\User\Downloads\ikea-365-food-container-with-lid-rectangular-plastic__0610781_PE685099_S5.jpegikea-365-food-container-with-lid-rectangular-plastic__0610781_PE685099_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User\Downloads\ikea-365-food-container-with-lid-rectangular-plastic__0610781_PE685099_S5.jpegikea-365-food-container-with-lid-rectangular-plastic__0610781_PE685099_S5"/>
                    <pic:cNvPicPr>
                      <a:picLocks noChangeAspect="1"/>
                    </pic:cNvPicPr>
                  </pic:nvPicPr>
                  <pic:blipFill>
                    <a:blip r:embed="rId7"/>
                    <a:srcRect/>
                    <a:stretch>
                      <a:fillRect/>
                    </a:stretch>
                  </pic:blipFill>
                  <pic:spPr>
                    <a:xfrm>
                      <a:off x="0" y="0"/>
                      <a:ext cx="1721485" cy="1722120"/>
                    </a:xfrm>
                    <a:prstGeom prst="rect">
                      <a:avLst/>
                    </a:prstGeom>
                    <a:ln>
                      <a:noFill/>
                    </a:ln>
                  </pic:spPr>
                </pic:pic>
              </a:graphicData>
            </a:graphic>
          </wp:anchor>
        </w:drawing>
      </w:r>
      <w:r>
        <w:rPr>
          <w:rFonts w:eastAsiaTheme="minorHAnsi"/>
          <w:sz w:val="24"/>
          <w:szCs w:val="24"/>
          <w:lang w:val="en-MY"/>
        </w:rPr>
        <w:t>FISH FOOD CONTAINER</w:t>
      </w:r>
    </w:p>
    <w:p>
      <w:pPr>
        <w:widowControl/>
        <w:autoSpaceDE/>
        <w:autoSpaceDN/>
        <w:spacing w:after="160" w:line="259" w:lineRule="auto"/>
        <w:rPr>
          <w:rFonts w:eastAsiaTheme="minorHAnsi"/>
          <w:b/>
          <w:bCs/>
          <w:sz w:val="24"/>
          <w:szCs w:val="24"/>
          <w:lang w:val="en-MY"/>
        </w:rPr>
      </w:pPr>
    </w:p>
    <w:p>
      <w:pPr>
        <w:widowControl/>
        <w:autoSpaceDE/>
        <w:autoSpaceDN/>
        <w:spacing w:after="160" w:line="259" w:lineRule="auto"/>
        <w:rPr>
          <w:rFonts w:eastAsiaTheme="minorHAnsi"/>
          <w:b/>
          <w:bCs/>
          <w:sz w:val="24"/>
          <w:szCs w:val="24"/>
          <w:lang w:val="en-MY"/>
        </w:rPr>
      </w:pPr>
    </w:p>
    <w:p>
      <w:pPr>
        <w:widowControl/>
        <w:autoSpaceDE/>
        <w:autoSpaceDN/>
        <w:spacing w:after="160" w:line="259" w:lineRule="auto"/>
        <w:rPr>
          <w:rFonts w:eastAsiaTheme="minorHAnsi"/>
          <w:b/>
          <w:bCs/>
          <w:sz w:val="24"/>
          <w:szCs w:val="24"/>
          <w:lang w:val="en-MY"/>
        </w:rPr>
      </w:pPr>
    </w:p>
    <w:p>
      <w:pPr>
        <w:widowControl/>
        <w:autoSpaceDE/>
        <w:autoSpaceDN/>
        <w:spacing w:after="160" w:line="259" w:lineRule="auto"/>
        <w:rPr>
          <w:rFonts w:eastAsiaTheme="minorHAnsi"/>
          <w:b/>
          <w:bCs/>
          <w:sz w:val="24"/>
          <w:szCs w:val="24"/>
          <w:lang w:val="en-MY"/>
        </w:rPr>
      </w:pPr>
    </w:p>
    <w:p>
      <w:pPr>
        <w:widowControl/>
        <w:autoSpaceDE/>
        <w:autoSpaceDN/>
        <w:spacing w:after="160" w:line="259" w:lineRule="auto"/>
        <w:rPr>
          <w:rFonts w:eastAsiaTheme="minorHAnsi"/>
          <w:b/>
          <w:bCs/>
          <w:sz w:val="24"/>
          <w:szCs w:val="24"/>
          <w:lang w:val="en-MY"/>
        </w:rPr>
      </w:pPr>
    </w:p>
    <w:p>
      <w:pPr>
        <w:widowControl/>
        <w:autoSpaceDE/>
        <w:autoSpaceDN/>
        <w:spacing w:after="160" w:line="259" w:lineRule="auto"/>
        <w:rPr>
          <w:rFonts w:eastAsiaTheme="minorHAnsi"/>
          <w:sz w:val="24"/>
          <w:szCs w:val="24"/>
          <w:lang w:val="en-MY"/>
        </w:rPr>
      </w:pPr>
      <w:r>
        <w:rPr>
          <w:rFonts w:eastAsiaTheme="minorHAnsi"/>
          <w:sz w:val="24"/>
          <w:szCs w:val="24"/>
          <w:lang w:val="en-MY"/>
        </w:rPr>
        <w:t xml:space="preserve">The will be where the food save and then dispense into the pool. </w:t>
      </w:r>
    </w:p>
    <w:p>
      <w:pPr>
        <w:pStyle w:val="15"/>
        <w:widowControl/>
        <w:numPr>
          <w:ilvl w:val="0"/>
          <w:numId w:val="11"/>
        </w:numPr>
        <w:autoSpaceDE/>
        <w:autoSpaceDN/>
        <w:spacing w:after="160" w:line="259" w:lineRule="auto"/>
        <w:rPr>
          <w:rFonts w:eastAsiaTheme="minorHAnsi"/>
          <w:sz w:val="24"/>
          <w:szCs w:val="24"/>
          <w:lang w:val="en-MY"/>
        </w:rPr>
      </w:pPr>
      <w:r>
        <w:rPr>
          <w:rFonts w:eastAsiaTheme="minorHAnsi"/>
          <w:sz w:val="24"/>
          <w:szCs w:val="24"/>
          <w:lang w:val="en-MY"/>
        </w:rPr>
        <w:drawing>
          <wp:anchor distT="0" distB="0" distL="114300" distR="114300" simplePos="0" relativeHeight="251698176" behindDoc="0" locked="0" layoutInCell="1" allowOverlap="1">
            <wp:simplePos x="0" y="0"/>
            <wp:positionH relativeFrom="margin">
              <wp:posOffset>320675</wp:posOffset>
            </wp:positionH>
            <wp:positionV relativeFrom="paragraph">
              <wp:posOffset>254635</wp:posOffset>
            </wp:positionV>
            <wp:extent cx="1988185" cy="1988820"/>
            <wp:effectExtent l="0" t="0" r="8255" b="7620"/>
            <wp:wrapSquare wrapText="bothSides"/>
            <wp:docPr id="33" name="Picture 33" descr="C:\Users\User\Downloads\download.jpeg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User\Downloads\download.jpegdownload"/>
                    <pic:cNvPicPr>
                      <a:picLocks noChangeAspect="1"/>
                    </pic:cNvPicPr>
                  </pic:nvPicPr>
                  <pic:blipFill>
                    <a:blip r:embed="rId8"/>
                    <a:srcRect/>
                    <a:stretch>
                      <a:fillRect/>
                    </a:stretch>
                  </pic:blipFill>
                  <pic:spPr>
                    <a:xfrm>
                      <a:off x="0" y="0"/>
                      <a:ext cx="1988185" cy="1988820"/>
                    </a:xfrm>
                    <a:prstGeom prst="rect">
                      <a:avLst/>
                    </a:prstGeom>
                    <a:ln>
                      <a:noFill/>
                    </a:ln>
                  </pic:spPr>
                </pic:pic>
              </a:graphicData>
            </a:graphic>
          </wp:anchor>
        </w:drawing>
      </w:r>
      <w:r>
        <w:rPr>
          <w:rFonts w:eastAsiaTheme="minorHAnsi"/>
          <w:sz w:val="24"/>
          <w:szCs w:val="24"/>
          <w:lang w:val="en-MY"/>
        </w:rPr>
        <w:t>POWER SOURCE</w:t>
      </w: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r>
        <w:rPr>
          <w:rFonts w:eastAsiaTheme="minorHAnsi"/>
          <w:sz w:val="24"/>
          <w:szCs w:val="24"/>
          <w:lang w:val="en-MY"/>
        </w:rPr>
        <w:t>Battery are being used as power source to powered the motor to move the motor.</w:t>
      </w:r>
    </w:p>
    <w:p>
      <w:pPr>
        <w:pStyle w:val="15"/>
        <w:widowControl/>
        <w:numPr>
          <w:ilvl w:val="0"/>
          <w:numId w:val="11"/>
        </w:numPr>
        <w:autoSpaceDE/>
        <w:autoSpaceDN/>
        <w:spacing w:after="160" w:line="259" w:lineRule="auto"/>
        <w:rPr>
          <w:rFonts w:eastAsiaTheme="minorHAnsi"/>
          <w:b/>
          <w:bCs/>
          <w:sz w:val="24"/>
          <w:szCs w:val="24"/>
          <w:lang w:val="en-MY"/>
        </w:rPr>
      </w:pPr>
      <w:r>
        <w:rPr>
          <w:rFonts w:eastAsiaTheme="minorHAnsi"/>
          <w:b/>
          <w:bCs/>
          <w:sz w:val="24"/>
          <w:szCs w:val="24"/>
          <w:lang w:val="en-MY"/>
        </w:rPr>
        <w:t>SERVO MOTOR</w:t>
      </w:r>
    </w:p>
    <w:p>
      <w:pPr>
        <w:widowControl/>
        <w:autoSpaceDE/>
        <w:autoSpaceDN/>
        <w:spacing w:after="160" w:line="259" w:lineRule="auto"/>
        <w:rPr>
          <w:rFonts w:eastAsiaTheme="minorHAnsi"/>
          <w:sz w:val="24"/>
          <w:szCs w:val="24"/>
          <w:lang w:val="en-MY"/>
        </w:rPr>
      </w:pPr>
      <w:r>
        <w:rPr>
          <w:rFonts w:eastAsiaTheme="minorHAnsi"/>
          <w:sz w:val="24"/>
          <w:szCs w:val="24"/>
          <w:lang w:val="en-MY"/>
        </w:rPr>
        <w:drawing>
          <wp:anchor distT="0" distB="0" distL="114300" distR="114300" simplePos="0" relativeHeight="251697152" behindDoc="0" locked="0" layoutInCell="1" allowOverlap="1">
            <wp:simplePos x="0" y="0"/>
            <wp:positionH relativeFrom="margin">
              <wp:posOffset>335915</wp:posOffset>
            </wp:positionH>
            <wp:positionV relativeFrom="paragraph">
              <wp:posOffset>6350</wp:posOffset>
            </wp:positionV>
            <wp:extent cx="1957070" cy="1897380"/>
            <wp:effectExtent l="0" t="0" r="8890" b="7620"/>
            <wp:wrapSquare wrapText="bothSides"/>
            <wp:docPr id="12" name="Picture 12" descr="C:\Users\User\Downloads\images.jpeg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User\Downloads\images.jpegimages"/>
                    <pic:cNvPicPr>
                      <a:picLocks noChangeAspect="1"/>
                    </pic:cNvPicPr>
                  </pic:nvPicPr>
                  <pic:blipFill>
                    <a:blip r:embed="rId9"/>
                    <a:srcRect/>
                    <a:stretch>
                      <a:fillRect/>
                    </a:stretch>
                  </pic:blipFill>
                  <pic:spPr>
                    <a:xfrm>
                      <a:off x="0" y="0"/>
                      <a:ext cx="1957070" cy="1897380"/>
                    </a:xfrm>
                    <a:prstGeom prst="rect">
                      <a:avLst/>
                    </a:prstGeom>
                    <a:ln>
                      <a:noFill/>
                    </a:ln>
                  </pic:spPr>
                </pic:pic>
              </a:graphicData>
            </a:graphic>
          </wp:anchor>
        </w:drawing>
      </w: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p>
    <w:p>
      <w:pPr>
        <w:widowControl/>
        <w:autoSpaceDE/>
        <w:autoSpaceDN/>
        <w:spacing w:after="160" w:line="259" w:lineRule="auto"/>
        <w:rPr>
          <w:rFonts w:eastAsiaTheme="minorHAnsi"/>
          <w:sz w:val="24"/>
          <w:szCs w:val="24"/>
          <w:lang w:val="en-MY"/>
        </w:rPr>
      </w:pPr>
      <w:r>
        <w:rPr>
          <w:rFonts w:eastAsiaTheme="minorHAnsi"/>
          <w:sz w:val="24"/>
          <w:szCs w:val="24"/>
          <w:lang w:val="en-MY"/>
        </w:rPr>
        <w:t xml:space="preserve">The motor is used to open and close the food dispenser. </w:t>
      </w:r>
      <w:r>
        <w:rPr>
          <w:rFonts w:eastAsiaTheme="minorHAnsi"/>
          <w:sz w:val="24"/>
          <w:szCs w:val="24"/>
          <w:lang w:val="en-MY"/>
        </w:rPr>
        <w:br w:type="page"/>
      </w:r>
    </w:p>
    <w:p>
      <w:pPr>
        <w:widowControl/>
        <w:autoSpaceDE/>
        <w:autoSpaceDN/>
        <w:spacing w:after="160" w:line="259" w:lineRule="auto"/>
        <w:rPr>
          <w:rFonts w:eastAsiaTheme="minorHAnsi"/>
          <w:b/>
          <w:bCs/>
          <w:sz w:val="24"/>
          <w:szCs w:val="24"/>
          <w:lang w:val="en-MY"/>
        </w:rPr>
      </w:pPr>
    </w:p>
    <w:p>
      <w:pPr>
        <w:widowControl/>
        <w:autoSpaceDE/>
        <w:autoSpaceDN/>
        <w:spacing w:after="160" w:line="360" w:lineRule="auto"/>
        <w:jc w:val="both"/>
        <w:rPr>
          <w:rFonts w:eastAsiaTheme="minorHAnsi"/>
          <w:b/>
          <w:bCs/>
          <w:sz w:val="24"/>
          <w:szCs w:val="24"/>
          <w:lang w:val="en-MY"/>
        </w:rPr>
      </w:pPr>
      <w:r>
        <w:rPr>
          <w:rFonts w:eastAsiaTheme="minorHAnsi"/>
          <w:b/>
          <w:bCs/>
          <w:sz w:val="24"/>
          <w:szCs w:val="24"/>
          <w:lang w:val="en-MY"/>
        </w:rPr>
        <w:t>2.4 OPERATION DESIGN</w:t>
      </w:r>
    </w:p>
    <w:p>
      <w:pPr>
        <w:widowControl/>
        <w:autoSpaceDE/>
        <w:autoSpaceDN/>
        <w:spacing w:after="160" w:line="360" w:lineRule="auto"/>
        <w:jc w:val="both"/>
        <w:rPr>
          <w:rFonts w:eastAsiaTheme="minorHAnsi"/>
          <w:b/>
          <w:bCs/>
          <w:sz w:val="24"/>
          <w:szCs w:val="24"/>
          <w:lang w:val="en-MY"/>
        </w:rPr>
      </w:pPr>
      <w:r>
        <w:rPr>
          <w:rFonts w:eastAsiaTheme="minorHAnsi"/>
          <w:b/>
          <w:bCs/>
          <w:sz w:val="24"/>
          <w:szCs w:val="24"/>
          <w:lang w:val="en-MY"/>
        </w:rPr>
        <w:drawing>
          <wp:inline distT="0" distB="0" distL="0" distR="0">
            <wp:extent cx="5322570" cy="4133215"/>
            <wp:effectExtent l="0" t="0" r="11430" b="12065"/>
            <wp:docPr id="10" name="Picture 10" descr="C:\Users\User\Videos\Captures\AUTOMATIC FISH FARM FEEDER .pdf and 2 more pages - Personal - Microsoft​ Edge 15_1_2021 4_17_11 PM (2).pngAUTOMATIC FISH FARM FEEDER .pdf and 2 more pages - Personal - Microsoft​ Edge 15_1_2021 4_17_11 P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User\Videos\Captures\AUTOMATIC FISH FARM FEEDER .pdf and 2 more pages - Personal - Microsoft​ Edge 15_1_2021 4_17_11 PM (2).pngAUTOMATIC FISH FARM FEEDER .pdf and 2 more pages - Personal - Microsoft​ Edge 15_1_2021 4_17_11 PM (2)"/>
                    <pic:cNvPicPr>
                      <a:picLocks noChangeAspect="1" noChangeArrowheads="1"/>
                    </pic:cNvPicPr>
                  </pic:nvPicPr>
                  <pic:blipFill>
                    <a:blip r:embed="rId10"/>
                    <a:srcRect/>
                    <a:stretch>
                      <a:fillRect/>
                    </a:stretch>
                  </pic:blipFill>
                  <pic:spPr>
                    <a:xfrm>
                      <a:off x="0" y="0"/>
                      <a:ext cx="5322570" cy="4133215"/>
                    </a:xfrm>
                    <a:prstGeom prst="rect">
                      <a:avLst/>
                    </a:prstGeom>
                    <a:noFill/>
                  </pic:spPr>
                </pic:pic>
              </a:graphicData>
            </a:graphic>
          </wp:inline>
        </w:drawing>
      </w:r>
    </w:p>
    <w:p>
      <w:pPr>
        <w:widowControl/>
        <w:autoSpaceDE/>
        <w:autoSpaceDN/>
        <w:spacing w:after="160" w:line="259" w:lineRule="auto"/>
        <w:ind w:firstLine="720"/>
        <w:rPr>
          <w:rFonts w:eastAsiaTheme="minorHAnsi"/>
          <w:sz w:val="24"/>
          <w:szCs w:val="24"/>
          <w:lang w:val="en-MY"/>
        </w:rPr>
      </w:pPr>
      <w:r>
        <w:rPr>
          <w:rFonts w:eastAsiaTheme="minorHAnsi"/>
          <w:sz w:val="24"/>
          <w:szCs w:val="24"/>
          <w:lang w:val="en-MY"/>
        </w:rPr>
        <w:t>This design was made after doing some research and discussion to ensure the design can fulfil the objective of the project and the problem statement. After designing a lot of the prototype, this is the one that we choose that show the most efficient at dispensing a recommended amount of food needed for the fish.</w:t>
      </w:r>
      <w:r>
        <w:rPr>
          <w:rFonts w:eastAsiaTheme="minorHAnsi"/>
          <w:sz w:val="24"/>
          <w:szCs w:val="24"/>
          <w:lang w:val="en-MY"/>
        </w:rPr>
        <w:br w:type="page"/>
      </w:r>
    </w:p>
    <w:p>
      <w:pPr>
        <w:widowControl/>
        <w:autoSpaceDE/>
        <w:autoSpaceDN/>
        <w:spacing w:after="160" w:line="360" w:lineRule="auto"/>
        <w:jc w:val="both"/>
        <w:rPr>
          <w:rFonts w:eastAsiaTheme="minorHAnsi"/>
          <w:b/>
          <w:bCs/>
          <w:sz w:val="24"/>
          <w:szCs w:val="24"/>
          <w:lang w:val="en-MY"/>
        </w:rPr>
      </w:pPr>
      <w:r>
        <w:rPr>
          <w:rFonts w:eastAsiaTheme="minorHAnsi"/>
          <w:b/>
          <w:bCs/>
          <w:sz w:val="24"/>
          <w:szCs w:val="24"/>
          <w:lang w:val="en-MY"/>
        </w:rPr>
        <w:t>2.5 SUMMARY OF CHAPTERS</w:t>
      </w:r>
    </w:p>
    <w:p>
      <w:pPr>
        <w:widowControl/>
        <w:autoSpaceDE/>
        <w:autoSpaceDN/>
        <w:spacing w:after="160" w:line="360" w:lineRule="auto"/>
        <w:jc w:val="both"/>
        <w:rPr>
          <w:rFonts w:eastAsiaTheme="minorHAnsi"/>
          <w:sz w:val="24"/>
          <w:szCs w:val="24"/>
          <w:lang w:val="en-MY"/>
        </w:rPr>
      </w:pPr>
    </w:p>
    <w:p>
      <w:pPr>
        <w:widowControl/>
        <w:autoSpaceDE/>
        <w:autoSpaceDN/>
        <w:spacing w:after="160" w:line="360" w:lineRule="auto"/>
        <w:jc w:val="both"/>
        <w:rPr>
          <w:rFonts w:eastAsiaTheme="minorHAnsi"/>
          <w:sz w:val="24"/>
          <w:szCs w:val="24"/>
          <w:lang w:val="en-MY"/>
        </w:rPr>
      </w:pPr>
      <w:r>
        <w:rPr>
          <w:rFonts w:eastAsiaTheme="minorHAnsi"/>
          <w:sz w:val="24"/>
          <w:szCs w:val="24"/>
          <w:lang w:val="en-MY"/>
        </w:rPr>
        <w:t xml:space="preserve">  In this chapter, it is an explanation on how literature reviews were done and the reasons why this project has been selected. There are many of case study stated and related to our project regarding to improve the automatic fish farm feeder. Since the common fish feeder is only for pets fish indoor, it will work less efficient if used outdoor. The existing fish feeder is only used for indoor thus using it outdoor will lead to a lot of echanical problem. Therefore, in chapter 3 there will be explanations of the methodology of project on how the project are made and assembles.</w:t>
      </w:r>
    </w:p>
    <w:p>
      <w:pPr>
        <w:widowControl/>
        <w:autoSpaceDE/>
        <w:autoSpaceDN/>
        <w:spacing w:after="160" w:line="360" w:lineRule="auto"/>
        <w:rPr>
          <w:rFonts w:eastAsiaTheme="minorHAnsi"/>
          <w:sz w:val="24"/>
          <w:szCs w:val="24"/>
          <w:lang w:val="en-MY"/>
        </w:rPr>
      </w:pPr>
    </w:p>
    <w:p>
      <w:pPr>
        <w:widowControl/>
        <w:autoSpaceDE/>
        <w:autoSpaceDN/>
        <w:spacing w:after="160" w:line="360" w:lineRule="auto"/>
        <w:rPr>
          <w:rFonts w:eastAsiaTheme="minorHAnsi"/>
          <w:sz w:val="24"/>
          <w:szCs w:val="24"/>
          <w:lang w:val="en-MY"/>
        </w:rPr>
      </w:pPr>
    </w:p>
    <w:p>
      <w:pPr>
        <w:widowControl/>
        <w:autoSpaceDE/>
        <w:autoSpaceDN/>
        <w:spacing w:after="160" w:line="360" w:lineRule="auto"/>
        <w:rPr>
          <w:rFonts w:eastAsiaTheme="minorHAnsi"/>
          <w:sz w:val="24"/>
          <w:szCs w:val="24"/>
          <w:lang w:val="en-MY"/>
        </w:rPr>
      </w:pPr>
    </w:p>
    <w:p>
      <w:pPr>
        <w:widowControl/>
        <w:autoSpaceDE/>
        <w:autoSpaceDN/>
        <w:spacing w:after="160" w:line="259" w:lineRule="auto"/>
        <w:rPr>
          <w:rFonts w:asciiTheme="minorHAnsi" w:hAnsiTheme="minorHAnsi" w:eastAsiaTheme="minorHAnsi" w:cstheme="minorBidi"/>
          <w:b/>
          <w:bCs/>
          <w:sz w:val="24"/>
          <w:szCs w:val="24"/>
          <w:lang w:val="en-MY"/>
        </w:rPr>
      </w:pPr>
    </w:p>
    <w:p/>
    <w:p/>
    <w:p/>
    <w:p/>
    <w:p/>
    <w:p/>
    <w:p/>
    <w:p/>
    <w:p/>
    <w:p/>
    <w:p/>
    <w:p/>
    <w:p/>
    <w:p/>
    <w:p/>
    <w:p/>
    <w:p/>
    <w:p/>
    <w:p/>
    <w:p/>
    <w:p/>
    <w:p/>
    <w:p/>
    <w:p/>
    <w:p/>
    <w:p/>
    <w:p/>
    <w:p/>
    <w:p/>
    <w:p/>
    <w:p/>
    <w:p>
      <w:pPr>
        <w:widowControl/>
        <w:autoSpaceDE/>
        <w:autoSpaceDN/>
        <w:spacing w:after="160" w:line="256" w:lineRule="auto"/>
        <w:jc w:val="center"/>
        <w:rPr>
          <w:rFonts w:eastAsiaTheme="minorHAnsi"/>
          <w:b/>
          <w:sz w:val="28"/>
          <w:szCs w:val="28"/>
          <w:lang w:val="en-MY"/>
        </w:rPr>
      </w:pPr>
      <w:r>
        <w:rPr>
          <w:rFonts w:eastAsiaTheme="minorHAnsi"/>
          <w:b/>
          <w:sz w:val="28"/>
          <w:szCs w:val="28"/>
          <w:lang w:val="en-MY"/>
        </w:rPr>
        <w:t>CHAPTER 3</w:t>
      </w:r>
    </w:p>
    <w:p>
      <w:pPr>
        <w:widowControl/>
        <w:autoSpaceDE/>
        <w:autoSpaceDN/>
        <w:spacing w:after="160" w:line="256" w:lineRule="auto"/>
        <w:jc w:val="center"/>
        <w:rPr>
          <w:rFonts w:eastAsiaTheme="minorHAnsi"/>
          <w:b/>
          <w:sz w:val="28"/>
          <w:szCs w:val="28"/>
          <w:lang w:val="en-MY"/>
        </w:rPr>
      </w:pPr>
      <w:r>
        <w:rPr>
          <w:rFonts w:eastAsiaTheme="minorHAnsi"/>
          <w:b/>
          <w:sz w:val="28"/>
          <w:szCs w:val="28"/>
          <w:lang w:val="en-MY"/>
        </w:rPr>
        <w:t>METHODOLOGY</w:t>
      </w:r>
    </w:p>
    <w:p>
      <w:pPr>
        <w:widowControl/>
        <w:autoSpaceDE/>
        <w:autoSpaceDN/>
        <w:spacing w:after="160" w:line="256" w:lineRule="auto"/>
        <w:jc w:val="both"/>
        <w:rPr>
          <w:rFonts w:eastAsiaTheme="minorHAnsi"/>
          <w:b/>
          <w:sz w:val="28"/>
          <w:szCs w:val="28"/>
          <w:lang w:val="en-MY"/>
        </w:rPr>
      </w:pPr>
      <w:r>
        <w:rPr>
          <w:rFonts w:eastAsiaTheme="minorHAnsi"/>
          <w:b/>
          <w:sz w:val="28"/>
          <w:szCs w:val="28"/>
          <w:lang w:val="en-MY"/>
        </w:rPr>
        <w:t>3.1 INTRODUCTION</w:t>
      </w:r>
    </w:p>
    <w:p>
      <w:pPr>
        <w:widowControl/>
        <w:autoSpaceDE/>
        <w:autoSpaceDN/>
        <w:spacing w:after="160" w:line="360" w:lineRule="auto"/>
        <w:jc w:val="both"/>
        <w:rPr>
          <w:rFonts w:eastAsiaTheme="minorHAnsi"/>
          <w:b/>
          <w:sz w:val="24"/>
          <w:szCs w:val="24"/>
          <w:lang w:val="en-MY"/>
        </w:rPr>
      </w:pPr>
      <w:r>
        <w:rPr>
          <w:rFonts w:eastAsiaTheme="minorHAnsi"/>
          <w:b/>
          <w:sz w:val="24"/>
          <w:szCs w:val="24"/>
          <w:lang w:val="en-MY"/>
        </w:rPr>
        <w:t xml:space="preserve">     </w:t>
      </w:r>
      <w:r>
        <w:rPr>
          <w:rFonts w:eastAsiaTheme="minorHAnsi"/>
          <w:sz w:val="24"/>
          <w:szCs w:val="24"/>
          <w:lang w:val="en-MY"/>
        </w:rPr>
        <w:t>Methodology is the rules or procedures used to implement the project in detail. This step is very important step in the implementation of this project to ensure the project is successfully completed at set times. Furthermore, in this chapter, there are many methods used in order to finish the project. In producing a project, this step that must be taken before the project is completed. These steps should be done with the utmost precision in order to produce a quality project. The result of this project, there are some steps have been made. The next topic is topics selection.</w:t>
      </w:r>
    </w:p>
    <w:p>
      <w:pPr>
        <w:widowControl/>
        <w:autoSpaceDE/>
        <w:autoSpaceDN/>
        <w:spacing w:after="160" w:line="360" w:lineRule="auto"/>
        <w:jc w:val="both"/>
        <w:rPr>
          <w:rFonts w:eastAsiaTheme="minorHAnsi"/>
          <w:sz w:val="24"/>
          <w:szCs w:val="24"/>
          <w:lang w:val="en-MY"/>
        </w:rPr>
      </w:pPr>
      <w:r>
        <w:rPr>
          <w:rFonts w:eastAsiaTheme="minorHAnsi"/>
          <w:sz w:val="24"/>
          <w:szCs w:val="24"/>
          <w:lang w:val="en-MY"/>
        </w:rPr>
        <w:t xml:space="preserve">     Selection of topics is very first step before starting work encountered work related to the project. The project title should be appropriate to the level sought diploma as a final project for the course Diploma in Mechanical Engineering.</w:t>
      </w:r>
    </w:p>
    <w:p>
      <w:pPr>
        <w:widowControl/>
        <w:autoSpaceDE/>
        <w:autoSpaceDN/>
        <w:spacing w:after="160" w:line="360" w:lineRule="auto"/>
        <w:jc w:val="both"/>
        <w:rPr>
          <w:rFonts w:eastAsiaTheme="minorHAnsi"/>
          <w:sz w:val="24"/>
          <w:szCs w:val="24"/>
          <w:lang w:val="en-MY"/>
        </w:rPr>
      </w:pPr>
      <w:r>
        <w:rPr>
          <w:rFonts w:eastAsiaTheme="minorHAnsi"/>
          <w:sz w:val="24"/>
          <w:szCs w:val="24"/>
          <w:lang w:val="en-MY"/>
        </w:rPr>
        <w:t xml:space="preserve">     In addition, the selection of appropriate projects to help power the creative and innovative thinking as well as it symbolizes the level of consciousness of a person.</w:t>
      </w:r>
    </w:p>
    <w:p>
      <w:pPr>
        <w:widowControl/>
        <w:autoSpaceDE/>
        <w:autoSpaceDN/>
        <w:spacing w:after="160" w:line="360" w:lineRule="auto"/>
        <w:jc w:val="both"/>
        <w:rPr>
          <w:rFonts w:eastAsiaTheme="minorHAnsi"/>
          <w:sz w:val="24"/>
          <w:szCs w:val="24"/>
          <w:lang w:val="en-MY"/>
        </w:rPr>
      </w:pPr>
      <w:r>
        <w:rPr>
          <w:rFonts w:eastAsiaTheme="minorHAnsi"/>
          <w:sz w:val="24"/>
          <w:szCs w:val="24"/>
          <w:lang w:val="en-MY"/>
        </w:rPr>
        <w:t xml:space="preserve">     After the project is selected, the title of the project should be selected based on its ability to attract others to know more about the project closely. Tittle that attracts the attention of others symbolizes the initial status of the project.</w:t>
      </w:r>
    </w:p>
    <w:p>
      <w:pPr>
        <w:widowControl/>
        <w:autoSpaceDE/>
        <w:autoSpaceDN/>
        <w:spacing w:after="160" w:line="360" w:lineRule="auto"/>
        <w:jc w:val="both"/>
        <w:rPr>
          <w:rFonts w:eastAsiaTheme="minorHAnsi"/>
          <w:sz w:val="24"/>
          <w:szCs w:val="24"/>
          <w:lang w:val="en-MY"/>
        </w:rPr>
      </w:pPr>
      <w:r>
        <w:rPr>
          <w:rFonts w:eastAsiaTheme="minorHAnsi"/>
          <w:sz w:val="24"/>
          <w:szCs w:val="24"/>
          <w:lang w:val="en-MY"/>
        </w:rPr>
        <w:t xml:space="preserve">     After an appropriate tittle is chosen, the step that must be taken is to choose components to the project to be made. This is because the materials are difficult to be found will have an impact on the projects to be made because it will probably take a long time to get it.</w:t>
      </w: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widowControl/>
        <w:autoSpaceDE/>
        <w:autoSpaceDN/>
        <w:spacing w:after="160" w:line="256" w:lineRule="auto"/>
        <w:jc w:val="both"/>
        <w:rPr>
          <w:rFonts w:eastAsiaTheme="minorHAnsi"/>
          <w:lang w:val="en-MY"/>
        </w:rPr>
      </w:pPr>
    </w:p>
    <w:p>
      <w:pPr>
        <w:pStyle w:val="15"/>
        <w:widowControl/>
        <w:numPr>
          <w:numId w:val="0"/>
        </w:numPr>
        <w:autoSpaceDE/>
        <w:autoSpaceDN/>
        <w:spacing w:after="160" w:line="256" w:lineRule="auto"/>
        <w:ind w:leftChars="0"/>
        <w:jc w:val="both"/>
        <w:rPr>
          <w:rFonts w:eastAsiaTheme="minorHAnsi"/>
          <w:b/>
          <w:bCs/>
          <w:sz w:val="24"/>
          <w:szCs w:val="24"/>
          <w:lang w:val="en-MY"/>
        </w:rPr>
      </w:pPr>
      <w:r>
        <w:rPr>
          <w:rFonts w:eastAsiaTheme="minorHAnsi"/>
          <w:b/>
          <w:bCs/>
          <w:sz w:val="24"/>
          <w:szCs w:val="24"/>
          <w:lang w:val="en-MY"/>
        </w:rPr>
        <w:t xml:space="preserve">3.2 FLOW CHART </w:t>
      </w:r>
    </w:p>
    <w:p>
      <w:pPr>
        <w:widowControl/>
        <w:autoSpaceDE/>
        <w:autoSpaceDN/>
        <w:spacing w:after="160" w:line="256" w:lineRule="auto"/>
        <w:jc w:val="center"/>
        <w:rPr>
          <w:rFonts w:eastAsiaTheme="minorHAnsi"/>
          <w:b/>
          <w:sz w:val="28"/>
          <w:szCs w:val="28"/>
          <w:lang w:val="en-MY"/>
        </w:rPr>
      </w:pPr>
      <w:r>
        <w:rPr>
          <w:rFonts w:eastAsiaTheme="minorHAnsi"/>
          <w:b/>
          <w:sz w:val="28"/>
          <w:szCs w:val="28"/>
          <w:lang w:val="en-MY" w:eastAsia="en-MY"/>
        </w:rPr>
        <w:drawing>
          <wp:anchor distT="0" distB="0" distL="114300" distR="114300" simplePos="0" relativeHeight="251688960" behindDoc="0" locked="0" layoutInCell="1" allowOverlap="1">
            <wp:simplePos x="0" y="0"/>
            <wp:positionH relativeFrom="column">
              <wp:posOffset>0</wp:posOffset>
            </wp:positionH>
            <wp:positionV relativeFrom="paragraph">
              <wp:posOffset>58420</wp:posOffset>
            </wp:positionV>
            <wp:extent cx="5532120" cy="7612380"/>
            <wp:effectExtent l="0" t="57150" r="0" b="4572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Fonts w:eastAsiaTheme="minorHAnsi"/>
          <w:b/>
          <w:sz w:val="28"/>
          <w:szCs w:val="28"/>
          <w:lang w:val="en-MY"/>
        </w:rPr>
        <w:t>I</w:t>
      </w:r>
    </w:p>
    <w:p>
      <w:pPr>
        <w:widowControl/>
        <w:autoSpaceDE/>
        <w:autoSpaceDN/>
        <w:spacing w:after="160" w:line="256" w:lineRule="auto"/>
        <w:jc w:val="both"/>
        <w:rPr>
          <w:rFonts w:eastAsiaTheme="minorHAnsi"/>
          <w:sz w:val="28"/>
          <w:szCs w:val="28"/>
          <w:lang w:val="en-MY"/>
        </w:rPr>
      </w:pPr>
    </w:p>
    <w:p>
      <w:pPr>
        <w:widowControl/>
        <w:autoSpaceDE/>
        <w:autoSpaceDN/>
        <w:spacing w:after="160" w:line="256" w:lineRule="auto"/>
        <w:jc w:val="both"/>
        <w:rPr>
          <w:rFonts w:eastAsiaTheme="minorHAnsi"/>
          <w:b/>
          <w:sz w:val="28"/>
          <w:szCs w:val="28"/>
          <w:lang w:val="en-MY"/>
        </w:rPr>
      </w:pPr>
      <w:r>
        <w:rPr>
          <w:rFonts w:eastAsiaTheme="minorHAnsi"/>
          <w:b/>
          <w:sz w:val="28"/>
          <w:szCs w:val="28"/>
          <w:lang w:val="en-MY" w:eastAsia="en-MY"/>
        </w:rPr>
        <w:drawing>
          <wp:inline distT="0" distB="0" distL="0" distR="0">
            <wp:extent cx="6019800" cy="7680960"/>
            <wp:effectExtent l="0" t="0" r="0" b="1524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pPr>
        <w:widowControl/>
        <w:autoSpaceDE/>
        <w:autoSpaceDN/>
        <w:spacing w:after="160" w:line="256" w:lineRule="auto"/>
        <w:jc w:val="both"/>
        <w:rPr>
          <w:rFonts w:eastAsiaTheme="minorHAnsi"/>
          <w:bCs/>
          <w:sz w:val="28"/>
          <w:szCs w:val="28"/>
          <w:lang w:val="en-MY"/>
        </w:rPr>
      </w:pPr>
    </w:p>
    <w:p>
      <w:pPr>
        <w:widowControl/>
        <w:autoSpaceDE/>
        <w:autoSpaceDN/>
        <w:spacing w:after="160" w:line="256" w:lineRule="auto"/>
        <w:ind w:left="110" w:hanging="110" w:hangingChars="50"/>
        <w:jc w:val="center"/>
        <w:rPr>
          <w:rFonts w:eastAsiaTheme="minorHAnsi"/>
          <w:sz w:val="24"/>
          <w:szCs w:val="24"/>
          <w:lang w:val="en-MY"/>
        </w:rPr>
      </w:pPr>
      <w:r>
        <w:rPr>
          <w:rFonts w:eastAsiaTheme="minorHAnsi"/>
          <w:lang w:val="en-MY"/>
        </w:rPr>
        <mc:AlternateContent>
          <mc:Choice Requires="wps">
            <w:drawing>
              <wp:anchor distT="0" distB="0" distL="114300" distR="114300" simplePos="0" relativeHeight="251661312" behindDoc="0" locked="0" layoutInCell="1" allowOverlap="1">
                <wp:simplePos x="0" y="0"/>
                <wp:positionH relativeFrom="column">
                  <wp:posOffset>4895215</wp:posOffset>
                </wp:positionH>
                <wp:positionV relativeFrom="paragraph">
                  <wp:posOffset>5534025</wp:posOffset>
                </wp:positionV>
                <wp:extent cx="428625"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28625" cy="304800"/>
                        </a:xfrm>
                        <a:prstGeom prst="rect">
                          <a:avLst/>
                        </a:prstGeom>
                        <a:noFill/>
                        <a:ln w="6350">
                          <a:noFill/>
                        </a:ln>
                      </wps:spPr>
                      <wps:txbx>
                        <w:txbxContent>
                          <w:p>
                            <w:r>
                              <w:t>YESSSS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45pt;margin-top:435.75pt;height:24pt;width:33.75pt;z-index:251661312;mso-width-relative:page;mso-height-relative:page;" filled="f" stroked="f" coordsize="21600,21600" o:gfxdata="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eC2nPcAAAACwEAAA8AAAAA&#10;AAAAAQAgAAAAIgAAAGRycy9kb3ducmV2LnhtbFBLAQIUABQAAAAIAIdO4kD8ys3REAIAABgEAAAO&#10;AAAAAAAAAAEAIAAAACsBAABkcnMvZTJvRG9jLnhtbFBLBQYAAAAABgAGAFkBAACtBQAAAAA=&#10;">
                <v:fill on="f" focussize="0,0"/>
                <v:stroke on="f" weight="0.5pt"/>
                <v:imagedata o:title=""/>
                <o:lock v:ext="edit" aspectratio="f"/>
                <v:textbox>
                  <w:txbxContent>
                    <w:p>
                      <w:r>
                        <w:t>YESSSS</w:t>
                      </w:r>
                    </w:p>
                  </w:txbxContent>
                </v:textbox>
              </v:shape>
            </w:pict>
          </mc:Fallback>
        </mc:AlternateContent>
      </w:r>
      <w:r>
        <w:rPr>
          <w:rFonts w:eastAsiaTheme="minorHAnsi"/>
          <w:lang w:val="en-MY"/>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5505450</wp:posOffset>
                </wp:positionV>
                <wp:extent cx="447675"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wps:spPr>
                      <wps:txbx>
                        <w:txbxContent>
                          <w:p>
                            <w:r>
                              <w:t>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2pt;margin-top:433.5pt;height:21pt;width:35.25pt;z-index:251662336;mso-width-relative:page;mso-height-relative:page;" filled="f" stroked="f" coordsize="21600,21600" o:gfxdata="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T4EQ2wAAAAsBAAAPAAAAAAAA&#10;AAEAIAAAACIAAABkcnMvZG93bnJldi54bWxQSwECFAAUAAAACACHTuJAmW5Pzw8CAAAYBAAADgAA&#10;AAAAAAABACAAAAAqAQAAZHJzL2Uyb0RvYy54bWxQSwUGAAAAAAYABgBZAQAAqwUAAAAA&#10;">
                <v:fill on="f" focussize="0,0"/>
                <v:stroke on="f" weight="0.5pt"/>
                <v:imagedata o:title=""/>
                <o:lock v:ext="edit" aspectratio="f"/>
                <v:textbox>
                  <w:txbxContent>
                    <w:p>
                      <w:r>
                        <w:t>NO</w:t>
                      </w:r>
                    </w:p>
                  </w:txbxContent>
                </v:textbox>
              </v:shape>
            </w:pict>
          </mc:Fallback>
        </mc:AlternateContent>
      </w:r>
      <w:r>
        <w:rPr>
          <w:rFonts w:eastAsiaTheme="minorHAnsi"/>
          <w:lang w:val="en-MY"/>
        </w:rPr>
        <mc:AlternateContent>
          <mc:Choice Requires="wps">
            <w:drawing>
              <wp:anchor distT="0" distB="0" distL="114300" distR="114300" simplePos="0" relativeHeight="251663360" behindDoc="0" locked="0" layoutInCell="1" allowOverlap="1">
                <wp:simplePos x="0" y="0"/>
                <wp:positionH relativeFrom="column">
                  <wp:posOffset>1285875</wp:posOffset>
                </wp:positionH>
                <wp:positionV relativeFrom="paragraph">
                  <wp:posOffset>5343525</wp:posOffset>
                </wp:positionV>
                <wp:extent cx="50482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01.25pt;margin-top:420.75pt;height:0pt;width:39.75pt;z-index:251663360;mso-width-relative:page;mso-height-relative:page;" filled="f" stroked="t" coordsize="21600,21600" o:gfxdata="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Ja5xnXAAAACwEA&#10;AA8AAAAAAAAAAQAgAAAAIgAAAGRycy9kb3ducmV2LnhtbFBLAQIUABQAAAAIAIdO4kBp+mfV4gEA&#10;ALoDAAAOAAAAAAAAAAEAIAAAACYBAABkcnMvZTJvRG9jLnhtbFBLBQYAAAAABgAGAFkBAAB6BQAA&#10;AAA=&#10;">
                <v:fill on="f" focussize="0,0"/>
                <v:stroke weight="1pt" color="#000000" miterlimit="8" joinstyle="miter" endarrow="block"/>
                <v:imagedata o:title=""/>
                <o:lock v:ext="edit" aspectratio="f"/>
              </v:shape>
            </w:pict>
          </mc:Fallback>
        </mc:AlternateContent>
      </w:r>
      <w:r>
        <w:rPr>
          <w:rFonts w:eastAsiaTheme="minorHAnsi"/>
          <w:lang w:val="en-MY"/>
        </w:rPr>
        <mc:AlternateContent>
          <mc:Choice Requires="wps">
            <w:drawing>
              <wp:anchor distT="0" distB="0" distL="114300" distR="114300" simplePos="0" relativeHeight="251664384" behindDoc="0" locked="0" layoutInCell="1" allowOverlap="1">
                <wp:simplePos x="0" y="0"/>
                <wp:positionH relativeFrom="column">
                  <wp:posOffset>1285875</wp:posOffset>
                </wp:positionH>
                <wp:positionV relativeFrom="paragraph">
                  <wp:posOffset>5343525</wp:posOffset>
                </wp:positionV>
                <wp:extent cx="0" cy="723900"/>
                <wp:effectExtent l="0" t="0" r="38100" b="19050"/>
                <wp:wrapNone/>
                <wp:docPr id="18" name="Straight Connector 18"/>
                <wp:cNvGraphicFramePr/>
                <a:graphic xmlns:a="http://schemas.openxmlformats.org/drawingml/2006/main">
                  <a:graphicData uri="http://schemas.microsoft.com/office/word/2010/wordprocessingShape">
                    <wps:wsp>
                      <wps:cNvCnPr/>
                      <wps:spPr>
                        <a:xfrm flipV="1">
                          <a:off x="0" y="0"/>
                          <a:ext cx="0" cy="7239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101.25pt;margin-top:420.75pt;height:57pt;width:0pt;z-index:251664384;mso-width-relative:page;mso-height-relative:page;" filled="f" stroked="t" coordsize="21600,21600" o:gfxdata="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KVqX9cAAAALAQAADwAAAAAAAAABACAAAAAiAAAA&#10;ZHJzL2Rvd25yZXYueG1sUEsBAhQAFAAAAAgAh07iQK6zY67PAQAAlAMAAA4AAAAAAAAAAQAgAAAA&#10;JgEAAGRycy9lMm9Eb2MueG1sUEsFBgAAAAAGAAYAWQEAAGcFAAAAAA==&#10;">
                <v:fill on="f" focussize="0,0"/>
                <v:stroke weight="1pt" color="#000000" miterlimit="8" joinstyle="miter"/>
                <v:imagedata o:title=""/>
                <o:lock v:ext="edit" aspectratio="f"/>
              </v:line>
            </w:pict>
          </mc:Fallback>
        </mc:AlternateContent>
      </w:r>
      <w:r>
        <w:rPr>
          <w:rFonts w:eastAsiaTheme="minorHAnsi"/>
          <w:lang w:val="en-MY"/>
        </w:rPr>
        <mc:AlternateContent>
          <mc:Choice Requires="wps">
            <w:drawing>
              <wp:anchor distT="0" distB="0" distL="114300" distR="114300" simplePos="0" relativeHeight="251665408" behindDoc="0" locked="0" layoutInCell="1" allowOverlap="1">
                <wp:simplePos x="0" y="0"/>
                <wp:positionH relativeFrom="column">
                  <wp:posOffset>1276350</wp:posOffset>
                </wp:positionH>
                <wp:positionV relativeFrom="paragraph">
                  <wp:posOffset>6067425</wp:posOffset>
                </wp:positionV>
                <wp:extent cx="600075"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60007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x;margin-left:100.5pt;margin-top:477.75pt;height:0pt;width:47.25pt;z-index:251665408;mso-width-relative:page;mso-height-relative:page;" filled="f" stroked="t" coordsize="21600,21600" o:gfxdata="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jbcvPWAAAACwEAAA8AAAAAAAAAAQAgAAAAIgAA&#10;AGRycy9kb3ducmV2LnhtbFBLAQIUABQAAAAIAIdO4kA9ya4c0QEAAJQDAAAOAAAAAAAAAAEAIAAA&#10;ACUBAABkcnMvZTJvRG9jLnhtbFBLBQYAAAAABgAGAFkBAABoBQAAAAA=&#10;">
                <v:fill on="f" focussize="0,0"/>
                <v:stroke weight="1pt" color="#000000" miterlimit="8" joinstyle="miter"/>
                <v:imagedata o:title=""/>
                <o:lock v:ext="edit" aspectratio="f"/>
              </v:line>
            </w:pict>
          </mc:Fallback>
        </mc:AlternateContent>
      </w:r>
      <w:r>
        <w:rPr>
          <w:rFonts w:eastAsiaTheme="minorHAnsi"/>
          <w:lang w:val="en-MY"/>
        </w:rPr>
        <mc:AlternateContent>
          <mc:Choice Requires="wps">
            <w:drawing>
              <wp:anchor distT="0" distB="0" distL="114300" distR="114300" simplePos="0" relativeHeight="251666432" behindDoc="0" locked="0" layoutInCell="1" allowOverlap="1">
                <wp:simplePos x="0" y="0"/>
                <wp:positionH relativeFrom="column">
                  <wp:posOffset>4152900</wp:posOffset>
                </wp:positionH>
                <wp:positionV relativeFrom="paragraph">
                  <wp:posOffset>6029325</wp:posOffset>
                </wp:positionV>
                <wp:extent cx="638175"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327pt;margin-top:474.75pt;height:0pt;width:50.25pt;z-index:251666432;mso-width-relative:page;mso-height-relative:page;" filled="f" stroked="t" coordsize="21600,21600" o:gfxdata="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KcGWdYA&#10;AAALAQAADwAAAAAAAAABACAAAAAiAAAAZHJzL2Rvd25yZXYueG1sUEsBAhQAFAAAAAgAh07iQJal&#10;HaboAQAAxAMAAA4AAAAAAAAAAQAgAAAAJQEAAGRycy9lMm9Eb2MueG1sUEsFBgAAAAAGAAYAWQEA&#10;AH8FAAAAAA==&#10;">
                <v:fill on="f" focussize="0,0"/>
                <v:stroke weight="1pt" color="#000000" miterlimit="8" joinstyle="miter" endarrow="block"/>
                <v:imagedata o:title=""/>
                <o:lock v:ext="edit" aspectratio="f"/>
              </v:shape>
            </w:pict>
          </mc:Fallback>
        </mc:AlternateContent>
      </w:r>
      <w:r>
        <w:rPr>
          <w:rFonts w:eastAsiaTheme="minorHAnsi"/>
          <w:lang w:val="en-MY"/>
        </w:rPr>
        <mc:AlternateContent>
          <mc:Choice Requires="wps">
            <w:drawing>
              <wp:anchor distT="0" distB="0" distL="114300" distR="114300" simplePos="0" relativeHeight="251667456" behindDoc="0" locked="0" layoutInCell="1" allowOverlap="1">
                <wp:simplePos x="0" y="0"/>
                <wp:positionH relativeFrom="column">
                  <wp:posOffset>4781550</wp:posOffset>
                </wp:positionH>
                <wp:positionV relativeFrom="paragraph">
                  <wp:posOffset>5353050</wp:posOffset>
                </wp:positionV>
                <wp:extent cx="0" cy="68580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76.5pt;margin-top:421.5pt;height:54pt;width:0pt;z-index:251667456;mso-width-relative:page;mso-height-relative:page;" filled="f" stroked="t" coordsize="21600,21600" o:gfxdata="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2NbxnaAAAACwEAAA8AAAAAAAAAAQAgAAAAIgAAAGRy&#10;cy9kb3ducmV2LnhtbFBLAQIUABQAAAAIAIdO4kBm7x2UygEAAIoDAAAOAAAAAAAAAAEAIAAAACkB&#10;AABkcnMvZTJvRG9jLnhtbFBLBQYAAAAABgAGAFkBAABlBQAAAAA=&#10;">
                <v:fill on="f" focussize="0,0"/>
                <v:stroke weight="1pt" color="#000000" miterlimit="8" joinstyle="miter"/>
                <v:imagedata o:title=""/>
                <o:lock v:ext="edit" aspectratio="f"/>
              </v:line>
            </w:pict>
          </mc:Fallback>
        </mc:AlternateContent>
      </w:r>
      <w:r>
        <w:rPr>
          <w:rFonts w:eastAsiaTheme="minorHAnsi"/>
          <w:lang w:val="en-MY"/>
        </w:rPr>
        <mc:AlternateContent>
          <mc:Choice Requires="wps">
            <w:drawing>
              <wp:anchor distT="0" distB="0" distL="114300" distR="114300" simplePos="0" relativeHeight="251668480" behindDoc="0" locked="0" layoutInCell="1" allowOverlap="1">
                <wp:simplePos x="0" y="0"/>
                <wp:positionH relativeFrom="column">
                  <wp:posOffset>4238625</wp:posOffset>
                </wp:positionH>
                <wp:positionV relativeFrom="paragraph">
                  <wp:posOffset>5343525</wp:posOffset>
                </wp:positionV>
                <wp:extent cx="5429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292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33.75pt;margin-top:420.75pt;height:0pt;width:42.75pt;z-index:251668480;mso-width-relative:page;mso-height-relative:page;" filled="f" stroked="t" coordsize="21600,21600" o:gfxdata="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JlVbdkAAAALAQAADwAAAAAAAAABACAAAAAiAAAAZHJz&#10;L2Rvd25yZXYueG1sUEsBAhQAFAAAAAgAh07iQARuvfrKAQAAigMAAA4AAAAAAAAAAQAgAAAAKAEA&#10;AGRycy9lMm9Eb2MueG1sUEsFBgAAAAAGAAYAWQEAAGQFAAAAAA==&#10;">
                <v:fill on="f" focussize="0,0"/>
                <v:stroke weight="1pt" color="#000000" miterlimit="8" joinstyle="miter"/>
                <v:imagedata o:title=""/>
                <o:lock v:ext="edit" aspectratio="f"/>
              </v:line>
            </w:pict>
          </mc:Fallback>
        </mc:AlternateContent>
      </w:r>
      <w:r>
        <w:rPr>
          <w:rFonts w:eastAsiaTheme="minorHAnsi"/>
          <w:lang w:val="en-MY"/>
        </w:rPr>
        <mc:AlternateContent>
          <mc:Choice Requires="wps">
            <w:drawing>
              <wp:anchor distT="0" distB="0" distL="114300" distR="114300" simplePos="0" relativeHeight="251669504" behindDoc="0" locked="0" layoutInCell="1" allowOverlap="1">
                <wp:simplePos x="0" y="0"/>
                <wp:positionH relativeFrom="column">
                  <wp:posOffset>495300</wp:posOffset>
                </wp:positionH>
                <wp:positionV relativeFrom="paragraph">
                  <wp:posOffset>3324225</wp:posOffset>
                </wp:positionV>
                <wp:extent cx="438150" cy="266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8150" cy="266700"/>
                        </a:xfrm>
                        <a:prstGeom prst="rect">
                          <a:avLst/>
                        </a:prstGeom>
                        <a:noFill/>
                        <a:ln w="6350">
                          <a:noFill/>
                        </a:ln>
                      </wps:spPr>
                      <wps:txbx>
                        <w:txbxContent>
                          <w:p>
                            <w:r>
                              <w:t>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pt;margin-top:261.75pt;height:21pt;width:34.5pt;z-index:251669504;mso-width-relative:page;mso-height-relative:page;" filled="f" stroked="f" coordsize="21600,21600" o:gfxdata="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5aAEk2gAAAAoBAAAPAAAAAAAAAAEA&#10;IAAAACIAAABkcnMvZG93bnJldi54bWxQSwECFAAUAAAACACHTuJAzes7JA0CAAAYBAAADgAAAAAA&#10;AAABACAAAAApAQAAZHJzL2Uyb0RvYy54bWxQSwUGAAAAAAYABgBZAQAAqAUAAAAA&#10;">
                <v:fill on="f" focussize="0,0"/>
                <v:stroke on="f" weight="0.5pt"/>
                <v:imagedata o:title=""/>
                <o:lock v:ext="edit" aspectratio="f"/>
                <v:textbox>
                  <w:txbxContent>
                    <w:p>
                      <w:r>
                        <w:t>NO</w:t>
                      </w:r>
                    </w:p>
                  </w:txbxContent>
                </v:textbox>
              </v:shape>
            </w:pict>
          </mc:Fallback>
        </mc:AlternateContent>
      </w:r>
      <w:r>
        <w:rPr>
          <w:rFonts w:eastAsiaTheme="minorHAnsi"/>
          <w:lang w:val="en-MY"/>
        </w:rPr>
        <mc:AlternateContent>
          <mc:Choice Requires="wps">
            <w:drawing>
              <wp:anchor distT="0" distB="0" distL="114300" distR="114300" simplePos="0" relativeHeight="251670528" behindDoc="0" locked="0" layoutInCell="1" allowOverlap="1">
                <wp:simplePos x="0" y="0"/>
                <wp:positionH relativeFrom="column">
                  <wp:posOffset>5161915</wp:posOffset>
                </wp:positionH>
                <wp:positionV relativeFrom="paragraph">
                  <wp:posOffset>3361690</wp:posOffset>
                </wp:positionV>
                <wp:extent cx="511175" cy="2667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511175" cy="266700"/>
                        </a:xfrm>
                        <a:prstGeom prst="rect">
                          <a:avLst/>
                        </a:prstGeom>
                        <a:noFill/>
                        <a:ln w="6350">
                          <a:noFill/>
                        </a:ln>
                      </wps:spPr>
                      <wps:txbx>
                        <w:txbxContent>
                          <w:p>
                            <w:r>
                              <w:t>YES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45pt;margin-top:264.7pt;height:21pt;width:40.25pt;z-index:251670528;mso-width-relative:page;mso-height-relative:page;" filled="f" stroked="f" coordsize="21600,21600" o:gfxdata="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XH8Y3AAAAAsBAAAPAAAA&#10;AAAAAAEAIAAAACIAAABkcnMvZG93bnJldi54bWxQSwECFAAUAAAACACHTuJAVp1MBxECAAAaBAAA&#10;DgAAAAAAAAABACAAAAArAQAAZHJzL2Uyb0RvYy54bWxQSwUGAAAAAAYABgBZAQAArgUAAAAA&#10;">
                <v:fill on="f" focussize="0,0"/>
                <v:stroke on="f" weight="0.5pt"/>
                <v:imagedata o:title=""/>
                <o:lock v:ext="edit" aspectratio="f"/>
                <v:textbox>
                  <w:txbxContent>
                    <w:p>
                      <w:r>
                        <w:t>YES</w:t>
                      </w:r>
                    </w:p>
                  </w:txbxContent>
                </v:textbox>
              </v:shape>
            </w:pict>
          </mc:Fallback>
        </mc:AlternateContent>
      </w:r>
      <w:r>
        <w:rPr>
          <w:rFonts w:eastAsiaTheme="minorHAnsi"/>
          <w:lang w:val="en-MY"/>
        </w:rPr>
        <mc:AlternateContent>
          <mc:Choice Requires="wps">
            <w:drawing>
              <wp:anchor distT="0" distB="0" distL="114300" distR="114300" simplePos="0" relativeHeight="251671552" behindDoc="0" locked="0" layoutInCell="1" allowOverlap="1">
                <wp:simplePos x="0" y="0"/>
                <wp:positionH relativeFrom="column">
                  <wp:posOffset>986155</wp:posOffset>
                </wp:positionH>
                <wp:positionV relativeFrom="paragraph">
                  <wp:posOffset>3851910</wp:posOffset>
                </wp:positionV>
                <wp:extent cx="561340" cy="6985"/>
                <wp:effectExtent l="0" t="0" r="10160" b="31115"/>
                <wp:wrapNone/>
                <wp:docPr id="195" name="Straight Connector 195"/>
                <wp:cNvGraphicFramePr/>
                <a:graphic xmlns:a="http://schemas.openxmlformats.org/drawingml/2006/main">
                  <a:graphicData uri="http://schemas.microsoft.com/office/word/2010/wordprocessingShape">
                    <wps:wsp>
                      <wps:cNvCnPr/>
                      <wps:spPr>
                        <a:xfrm flipH="1" flipV="1">
                          <a:off x="0" y="0"/>
                          <a:ext cx="561340" cy="698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x y;margin-left:77.65pt;margin-top:303.3pt;height:0.55pt;width:44.2pt;z-index:251671552;mso-width-relative:page;mso-height-relative:page;" filled="f" stroked="t" coordsize="21600,21600" o:gfxdata="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oSjYNsAAAALAQAADwAA&#10;AAAAAAABACAAAAAiAAAAZHJzL2Rvd25yZXYueG1sUEsBAhQAFAAAAAgAh07iQDSHGbvaAQAAowMA&#10;AA4AAAAAAAAAAQAgAAAAKgEAAGRycy9lMm9Eb2MueG1sUEsFBgAAAAAGAAYAWQEAAHYFAAAAAA==&#10;">
                <v:fill on="f" focussize="0,0"/>
                <v:stroke weight="1pt" color="#000000" miterlimit="8" joinstyle="miter"/>
                <v:imagedata o:title=""/>
                <o:lock v:ext="edit" aspectratio="f"/>
              </v:line>
            </w:pict>
          </mc:Fallback>
        </mc:AlternateContent>
      </w:r>
      <w:r>
        <w:rPr>
          <w:rFonts w:eastAsiaTheme="minorHAnsi"/>
          <w:lang w:val="en-MY"/>
        </w:rPr>
        <mc:AlternateContent>
          <mc:Choice Requires="wps">
            <w:drawing>
              <wp:anchor distT="0" distB="0" distL="114300" distR="114300" simplePos="0" relativeHeight="251672576" behindDoc="0" locked="0" layoutInCell="1" allowOverlap="1">
                <wp:simplePos x="0" y="0"/>
                <wp:positionH relativeFrom="column">
                  <wp:posOffset>1000760</wp:posOffset>
                </wp:positionH>
                <wp:positionV relativeFrom="paragraph">
                  <wp:posOffset>3168015</wp:posOffset>
                </wp:positionV>
                <wp:extent cx="532765" cy="0"/>
                <wp:effectExtent l="0" t="76200" r="19685" b="95250"/>
                <wp:wrapNone/>
                <wp:docPr id="197" name="Straight Arrow Connector 197"/>
                <wp:cNvGraphicFramePr/>
                <a:graphic xmlns:a="http://schemas.openxmlformats.org/drawingml/2006/main">
                  <a:graphicData uri="http://schemas.microsoft.com/office/word/2010/wordprocessingShape">
                    <wps:wsp>
                      <wps:cNvCnPr/>
                      <wps:spPr>
                        <a:xfrm>
                          <a:off x="0" y="0"/>
                          <a:ext cx="53276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78.8pt;margin-top:249.45pt;height:0pt;width:41.95pt;z-index:251672576;mso-width-relative:page;mso-height-relative:page;" filled="f" stroked="t" coordsize="21600,21600" o:gfxdata="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YKOpdgAAAAL&#10;AQAADwAAAAAAAAABACAAAAAiAAAAZHJzL2Rvd25yZXYueG1sUEsBAhQAFAAAAAgAh07iQLuBBf3j&#10;AQAAvAMAAA4AAAAAAAAAAQAgAAAAJwEAAGRycy9lMm9Eb2MueG1sUEsFBgAAAAAGAAYAWQEAAHwF&#10;AAAAAA==&#10;">
                <v:fill on="f" focussize="0,0"/>
                <v:stroke weight="1pt" color="#000000" miterlimit="8" joinstyle="miter" endarrow="block"/>
                <v:imagedata o:title=""/>
                <o:lock v:ext="edit" aspectratio="f"/>
              </v:shape>
            </w:pict>
          </mc:Fallback>
        </mc:AlternateContent>
      </w:r>
      <w:r>
        <w:rPr>
          <w:rFonts w:eastAsiaTheme="minorHAnsi"/>
          <w:lang w:val="en-MY"/>
        </w:rPr>
        <mc:AlternateContent>
          <mc:Choice Requires="wps">
            <w:drawing>
              <wp:anchor distT="0" distB="0" distL="114300" distR="114300" simplePos="0" relativeHeight="251673600" behindDoc="0" locked="0" layoutInCell="1" allowOverlap="1">
                <wp:simplePos x="0" y="0"/>
                <wp:positionH relativeFrom="column">
                  <wp:posOffset>993775</wp:posOffset>
                </wp:positionH>
                <wp:positionV relativeFrom="paragraph">
                  <wp:posOffset>3161030</wp:posOffset>
                </wp:positionV>
                <wp:extent cx="0" cy="691515"/>
                <wp:effectExtent l="0" t="0" r="38100" b="13335"/>
                <wp:wrapNone/>
                <wp:docPr id="196" name="Straight Connector 196"/>
                <wp:cNvGraphicFramePr/>
                <a:graphic xmlns:a="http://schemas.openxmlformats.org/drawingml/2006/main">
                  <a:graphicData uri="http://schemas.microsoft.com/office/word/2010/wordprocessingShape">
                    <wps:wsp>
                      <wps:cNvCnPr/>
                      <wps:spPr>
                        <a:xfrm flipV="1">
                          <a:off x="0" y="0"/>
                          <a:ext cx="0" cy="69151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78.25pt;margin-top:248.9pt;height:54.45pt;width:0pt;z-index:251673600;mso-width-relative:page;mso-height-relative:page;" filled="f" stroked="t" coordsize="21600,21600" o:gfxdata="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YcMRbXAAAACwEAAA8AAAAAAAAAAQAgAAAAIgAA&#10;AGRycy9kb3ducmV2LnhtbFBLAQIUABQAAAAIAIdO4kAfn8QM0AEAAJYDAAAOAAAAAAAAAAEAIAAA&#10;ACYBAABkcnMvZTJvRG9jLnhtbFBLBQYAAAAABgAGAFkBAABoBQAAAAA=&#10;">
                <v:fill on="f" focussize="0,0"/>
                <v:stroke weight="1pt" color="#000000" miterlimit="8" joinstyle="miter"/>
                <v:imagedata o:title=""/>
                <o:lock v:ext="edit" aspectratio="f"/>
              </v:line>
            </w:pict>
          </mc:Fallback>
        </mc:AlternateContent>
      </w:r>
      <w:r>
        <w:rPr>
          <w:rFonts w:eastAsiaTheme="minorHAnsi"/>
          <w:lang w:val="en-MY"/>
        </w:rPr>
        <mc:AlternateContent>
          <mc:Choice Requires="wps">
            <w:drawing>
              <wp:anchor distT="0" distB="0" distL="114300" distR="114300" simplePos="0" relativeHeight="251674624" behindDoc="0" locked="0" layoutInCell="1" allowOverlap="1">
                <wp:simplePos x="0" y="0"/>
                <wp:positionH relativeFrom="column">
                  <wp:posOffset>4478655</wp:posOffset>
                </wp:positionH>
                <wp:positionV relativeFrom="paragraph">
                  <wp:posOffset>3872865</wp:posOffset>
                </wp:positionV>
                <wp:extent cx="554355" cy="0"/>
                <wp:effectExtent l="38100" t="76200" r="0" b="95250"/>
                <wp:wrapNone/>
                <wp:docPr id="193" name="Straight Arrow Connector 193"/>
                <wp:cNvGraphicFramePr/>
                <a:graphic xmlns:a="http://schemas.openxmlformats.org/drawingml/2006/main">
                  <a:graphicData uri="http://schemas.microsoft.com/office/word/2010/wordprocessingShape">
                    <wps:wsp>
                      <wps:cNvCnPr/>
                      <wps:spPr>
                        <a:xfrm flipH="1">
                          <a:off x="0" y="0"/>
                          <a:ext cx="55435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352.65pt;margin-top:304.95pt;height:0pt;width:43.65pt;z-index:251674624;mso-width-relative:page;mso-height-relative:page;" filled="f" stroked="t" coordsize="21600,21600" o:gfxdata="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AmAVT&#10;1gAAAAsBAAAPAAAAAAAAAAEAIAAAACIAAABkcnMvZG93bnJldi54bWxQSwECFAAUAAAACACHTuJA&#10;4wjgxOoBAADGAwAADgAAAAAAAAABACAAAAAlAQAAZHJzL2Uyb0RvYy54bWxQSwUGAAAAAAYABgBZ&#10;AQAAgQUAAAAA&#10;">
                <v:fill on="f" focussize="0,0"/>
                <v:stroke weight="1pt" color="#000000" miterlimit="8" joinstyle="miter" endarrow="block"/>
                <v:imagedata o:title=""/>
                <o:lock v:ext="edit" aspectratio="f"/>
              </v:shape>
            </w:pict>
          </mc:Fallback>
        </mc:AlternateContent>
      </w:r>
      <w:r>
        <w:rPr>
          <w:rFonts w:eastAsiaTheme="minorHAnsi"/>
          <w:lang w:val="en-MY"/>
        </w:rPr>
        <mc:AlternateContent>
          <mc:Choice Requires="wps">
            <w:drawing>
              <wp:anchor distT="0" distB="0" distL="114300" distR="114300" simplePos="0" relativeHeight="251675648" behindDoc="0" locked="0" layoutInCell="1" allowOverlap="1">
                <wp:simplePos x="0" y="0"/>
                <wp:positionH relativeFrom="column">
                  <wp:posOffset>5025390</wp:posOffset>
                </wp:positionH>
                <wp:positionV relativeFrom="paragraph">
                  <wp:posOffset>3131820</wp:posOffset>
                </wp:positionV>
                <wp:extent cx="0" cy="741680"/>
                <wp:effectExtent l="0" t="0" r="38100" b="20320"/>
                <wp:wrapNone/>
                <wp:docPr id="31" name="Straight Connector 31"/>
                <wp:cNvGraphicFramePr/>
                <a:graphic xmlns:a="http://schemas.openxmlformats.org/drawingml/2006/main">
                  <a:graphicData uri="http://schemas.microsoft.com/office/word/2010/wordprocessingShape">
                    <wps:wsp>
                      <wps:cNvCnPr/>
                      <wps:spPr>
                        <a:xfrm>
                          <a:off x="0" y="0"/>
                          <a:ext cx="0" cy="74168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95.7pt;margin-top:246.6pt;height:58.4pt;width:0pt;z-index:251675648;mso-width-relative:page;mso-height-relative:page;" filled="f" stroked="t" coordsize="21600,21600" o:gfxdata="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02+S9kAAAALAQAADwAAAAAAAAABACAAAAAiAAAAZHJz&#10;L2Rvd25yZXYueG1sUEsBAhQAFAAAAAgAh07iQLZHcX3KAQAAigMAAA4AAAAAAAAAAQAgAAAAKAEA&#10;AGRycy9lMm9Eb2MueG1sUEsFBgAAAAAGAAYAWQEAAGQFAAAAAA==&#10;">
                <v:fill on="f" focussize="0,0"/>
                <v:stroke weight="1pt" color="#000000" miterlimit="8" joinstyle="miter"/>
                <v:imagedata o:title=""/>
                <o:lock v:ext="edit" aspectratio="f"/>
              </v:line>
            </w:pict>
          </mc:Fallback>
        </mc:AlternateContent>
      </w:r>
      <w:r>
        <w:rPr>
          <w:rFonts w:eastAsiaTheme="minorHAnsi"/>
          <w:lang w:val="en-MY"/>
        </w:rPr>
        <mc:AlternateContent>
          <mc:Choice Requires="wps">
            <w:drawing>
              <wp:anchor distT="0" distB="0" distL="114300" distR="114300" simplePos="0" relativeHeight="251676672" behindDoc="0" locked="0" layoutInCell="1" allowOverlap="1">
                <wp:simplePos x="0" y="0"/>
                <wp:positionH relativeFrom="column">
                  <wp:posOffset>4478655</wp:posOffset>
                </wp:positionH>
                <wp:positionV relativeFrom="paragraph">
                  <wp:posOffset>3131820</wp:posOffset>
                </wp:positionV>
                <wp:extent cx="54737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4737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52.65pt;margin-top:246.6pt;height:0pt;width:43.1pt;z-index:251676672;mso-width-relative:page;mso-height-relative:page;" filled="f" stroked="t" coordsize="21600,21600" o:gfxdata="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1hjS9oAAAALAQAADwAAAAAAAAABACAAAAAiAAAAZHJz&#10;L2Rvd25yZXYueG1sUEsBAhQAFAAAAAgAh07iQCh7KPHJAQAAigMAAA4AAAAAAAAAAQAgAAAAKQEA&#10;AGRycy9lMm9Eb2MueG1sUEsFBgAAAAAGAAYAWQEAAGQFAAAAAA==&#10;">
                <v:fill on="f" focussize="0,0"/>
                <v:stroke weight="1pt" color="#000000" miterlimit="8" joinstyle="miter"/>
                <v:imagedata o:title=""/>
                <o:lock v:ext="edit" aspectratio="f"/>
              </v:line>
            </w:pict>
          </mc:Fallback>
        </mc:AlternateContent>
      </w:r>
      <w:r>
        <w:rPr>
          <w:rFonts w:eastAsiaTheme="minorHAnsi"/>
          <w:sz w:val="24"/>
          <w:szCs w:val="24"/>
          <w:lang w:val="en-MY"/>
        </w:rPr>
        <w:t>Figure 3.2.1: I &amp; II Flow chart of the methodology</w:t>
      </w: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r>
        <w:rPr>
          <w:rFonts w:eastAsiaTheme="minorHAnsi"/>
          <w:b/>
          <w:bCs/>
          <w:sz w:val="24"/>
          <w:szCs w:val="24"/>
          <w:lang w:val="en-MY"/>
        </w:rPr>
        <w:t>3.3 SAFETY MEASURE</w:t>
      </w:r>
    </w:p>
    <w:p>
      <w:pPr>
        <w:widowControl/>
        <w:autoSpaceDE/>
        <w:autoSpaceDN/>
        <w:spacing w:after="160" w:line="256" w:lineRule="auto"/>
        <w:jc w:val="both"/>
        <w:rPr>
          <w:rFonts w:eastAsiaTheme="minorHAnsi"/>
          <w:sz w:val="24"/>
          <w:szCs w:val="24"/>
          <w:lang w:val="en-MY"/>
        </w:rPr>
      </w:pPr>
    </w:p>
    <w:p>
      <w:pPr>
        <w:widowControl/>
        <w:autoSpaceDE/>
        <w:autoSpaceDN/>
        <w:spacing w:after="160" w:line="256" w:lineRule="auto"/>
        <w:jc w:val="both"/>
        <w:rPr>
          <w:rFonts w:eastAsiaTheme="minorHAnsi"/>
          <w:sz w:val="24"/>
          <w:szCs w:val="24"/>
          <w:lang w:val="en-MY"/>
        </w:rPr>
      </w:pPr>
      <w:r>
        <w:rPr>
          <w:rFonts w:eastAsiaTheme="minorHAnsi"/>
          <w:sz w:val="24"/>
          <w:szCs w:val="24"/>
          <w:lang w:val="en-MY"/>
        </w:rPr>
        <w:t xml:space="preserve">  Safety in operating the project toward the user is one of the important things that must be think about. The safety measure that have been done in this project is as follow:</w:t>
      </w:r>
    </w:p>
    <w:p>
      <w:pPr>
        <w:widowControl/>
        <w:numPr>
          <w:ilvl w:val="0"/>
          <w:numId w:val="12"/>
        </w:numPr>
        <w:autoSpaceDE/>
        <w:autoSpaceDN/>
        <w:spacing w:after="160" w:line="256" w:lineRule="auto"/>
        <w:contextualSpacing/>
        <w:jc w:val="both"/>
        <w:rPr>
          <w:rFonts w:eastAsiaTheme="minorHAnsi"/>
          <w:sz w:val="24"/>
          <w:szCs w:val="24"/>
          <w:lang w:val="en-MY"/>
        </w:rPr>
      </w:pPr>
      <w:r>
        <w:rPr>
          <w:rFonts w:eastAsiaTheme="minorHAnsi"/>
          <w:sz w:val="24"/>
          <w:szCs w:val="24"/>
          <w:lang w:val="en-MY"/>
        </w:rPr>
        <w:t>The main board for the system has a neat placement of wiring so no circuit shortage can occur.</w:t>
      </w:r>
    </w:p>
    <w:p>
      <w:pPr>
        <w:widowControl/>
        <w:numPr>
          <w:ilvl w:val="0"/>
          <w:numId w:val="12"/>
        </w:numPr>
        <w:autoSpaceDE/>
        <w:autoSpaceDN/>
        <w:spacing w:after="160" w:line="256" w:lineRule="auto"/>
        <w:contextualSpacing/>
        <w:jc w:val="both"/>
        <w:rPr>
          <w:rFonts w:eastAsiaTheme="minorHAnsi"/>
          <w:b/>
          <w:bCs/>
          <w:sz w:val="24"/>
          <w:szCs w:val="24"/>
          <w:lang w:val="en-MY"/>
        </w:rPr>
      </w:pPr>
      <w:r>
        <w:rPr>
          <w:rFonts w:eastAsiaTheme="minorHAnsi"/>
          <w:sz w:val="24"/>
          <w:szCs w:val="24"/>
          <w:lang w:val="en-MY"/>
        </w:rPr>
        <w:t>Use of PVC for the prototype frame thus making it lighter to handle.</w:t>
      </w: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r>
        <w:rPr>
          <w:rFonts w:eastAsiaTheme="minorHAnsi"/>
          <w:b/>
          <w:bCs/>
          <w:sz w:val="24"/>
          <w:szCs w:val="24"/>
          <w:lang w:val="en-MY"/>
        </w:rPr>
        <w:t>3.4 PROJECT BUDGET</w:t>
      </w:r>
    </w:p>
    <w:p>
      <w:pPr>
        <w:widowControl/>
        <w:autoSpaceDE/>
        <w:autoSpaceDN/>
        <w:spacing w:after="160" w:line="256" w:lineRule="auto"/>
        <w:jc w:val="both"/>
        <w:rPr>
          <w:rFonts w:eastAsiaTheme="minorHAnsi"/>
          <w:sz w:val="24"/>
          <w:szCs w:val="24"/>
          <w:lang w:val="en-MY"/>
        </w:rPr>
      </w:pPr>
      <w:r>
        <w:rPr>
          <w:rFonts w:eastAsiaTheme="minorHAnsi"/>
          <w:sz w:val="24"/>
          <w:szCs w:val="24"/>
          <w:lang w:val="en-MY"/>
        </w:rPr>
        <w:tab/>
      </w:r>
    </w:p>
    <w:tbl>
      <w:tblPr>
        <w:tblStyle w:val="20"/>
        <w:tblpPr w:leftFromText="180" w:rightFromText="180" w:vertAnchor="text" w:horzAnchor="margin" w:tblpXSpec="center" w:tblpY="289"/>
        <w:tblW w:w="6790"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4700"/>
        <w:gridCol w:w="209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rPr>
          <w:trHeight w:val="361" w:hRule="atLeast"/>
        </w:trPr>
        <w:tc>
          <w:tcPr>
            <w:tcW w:w="4700" w:type="dxa"/>
            <w:tcBorders>
              <w:bottom w:val="single" w:color="666666" w:themeColor="text1" w:themeTint="99" w:sz="12" w:space="0"/>
              <w:insideH w:val="single" w:sz="12" w:space="0"/>
            </w:tcBorders>
          </w:tcPr>
          <w:p>
            <w:pPr>
              <w:widowControl/>
              <w:autoSpaceDE/>
              <w:autoSpaceDN/>
              <w:contextualSpacing/>
              <w:jc w:val="both"/>
              <w:rPr>
                <w:rFonts w:eastAsiaTheme="minorHAnsi"/>
                <w:b/>
                <w:bCs/>
                <w:sz w:val="24"/>
                <w:szCs w:val="24"/>
                <w:lang w:val="en-MY"/>
              </w:rPr>
            </w:pPr>
            <w:r>
              <w:rPr>
                <w:rFonts w:eastAsiaTheme="minorHAnsi"/>
                <w:b/>
                <w:bCs/>
                <w:sz w:val="24"/>
                <w:szCs w:val="24"/>
                <w:lang w:val="en-MY"/>
              </w:rPr>
              <w:t>Materials</w:t>
            </w:r>
          </w:p>
        </w:tc>
        <w:tc>
          <w:tcPr>
            <w:tcW w:w="2090" w:type="dxa"/>
            <w:tcBorders>
              <w:bottom w:val="single" w:color="666666" w:themeColor="text1" w:themeTint="99" w:sz="12" w:space="0"/>
              <w:insideH w:val="single" w:sz="12" w:space="0"/>
            </w:tcBorders>
          </w:tcPr>
          <w:p>
            <w:pPr>
              <w:widowControl/>
              <w:autoSpaceDE/>
              <w:autoSpaceDN/>
              <w:contextualSpacing/>
              <w:jc w:val="both"/>
              <w:rPr>
                <w:rFonts w:eastAsiaTheme="minorHAnsi"/>
                <w:b/>
                <w:bCs/>
                <w:sz w:val="24"/>
                <w:szCs w:val="24"/>
                <w:lang w:val="en-MY"/>
              </w:rPr>
            </w:pPr>
            <w:r>
              <w:rPr>
                <w:rFonts w:eastAsiaTheme="minorHAnsi"/>
                <w:b/>
                <w:bCs/>
                <w:sz w:val="24"/>
                <w:szCs w:val="24"/>
                <w:lang w:val="en-MY"/>
              </w:rPr>
              <w:t>Price</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rPr>
          <w:trHeight w:val="361" w:hRule="atLeast"/>
        </w:trPr>
        <w:tc>
          <w:tcPr>
            <w:tcW w:w="4700" w:type="dxa"/>
          </w:tcPr>
          <w:p>
            <w:pPr>
              <w:widowControl/>
              <w:autoSpaceDE/>
              <w:autoSpaceDN/>
              <w:contextualSpacing/>
              <w:jc w:val="both"/>
              <w:rPr>
                <w:rFonts w:eastAsiaTheme="minorHAnsi"/>
                <w:b/>
                <w:bCs/>
                <w:sz w:val="24"/>
                <w:szCs w:val="24"/>
                <w:lang w:val="en-MY"/>
              </w:rPr>
            </w:pPr>
            <w:r>
              <w:rPr>
                <w:rFonts w:eastAsiaTheme="minorHAnsi"/>
                <w:b/>
                <w:bCs/>
                <w:sz w:val="24"/>
                <w:szCs w:val="24"/>
                <w:lang w:val="en-MY"/>
              </w:rPr>
              <w:t>Servo Motor</w:t>
            </w:r>
          </w:p>
        </w:tc>
        <w:tc>
          <w:tcPr>
            <w:tcW w:w="2090" w:type="dxa"/>
          </w:tcPr>
          <w:p>
            <w:pPr>
              <w:widowControl/>
              <w:autoSpaceDE/>
              <w:autoSpaceDN/>
              <w:contextualSpacing/>
              <w:jc w:val="both"/>
              <w:rPr>
                <w:rFonts w:eastAsiaTheme="minorHAnsi"/>
                <w:sz w:val="24"/>
                <w:szCs w:val="24"/>
                <w:lang w:val="en-MY"/>
              </w:rPr>
            </w:pPr>
            <w:r>
              <w:rPr>
                <w:rFonts w:eastAsiaTheme="minorHAnsi"/>
                <w:sz w:val="24"/>
                <w:szCs w:val="24"/>
                <w:lang w:val="en-MY"/>
              </w:rPr>
              <w:t>RM 20.00</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rPr>
          <w:trHeight w:val="361" w:hRule="atLeast"/>
        </w:trPr>
        <w:tc>
          <w:tcPr>
            <w:tcW w:w="4700" w:type="dxa"/>
          </w:tcPr>
          <w:p>
            <w:pPr>
              <w:widowControl/>
              <w:autoSpaceDE/>
              <w:autoSpaceDN/>
              <w:contextualSpacing/>
              <w:jc w:val="both"/>
              <w:rPr>
                <w:rFonts w:eastAsiaTheme="minorHAnsi"/>
                <w:b/>
                <w:bCs/>
                <w:sz w:val="24"/>
                <w:szCs w:val="24"/>
                <w:lang w:val="en-MY"/>
              </w:rPr>
            </w:pPr>
            <w:r>
              <w:rPr>
                <w:rFonts w:eastAsiaTheme="minorHAnsi"/>
                <w:b/>
                <w:bCs/>
                <w:sz w:val="24"/>
                <w:szCs w:val="24"/>
                <w:lang w:val="en-MY"/>
              </w:rPr>
              <w:t>Container</w:t>
            </w:r>
          </w:p>
        </w:tc>
        <w:tc>
          <w:tcPr>
            <w:tcW w:w="2090" w:type="dxa"/>
          </w:tcPr>
          <w:p>
            <w:pPr>
              <w:widowControl/>
              <w:autoSpaceDE/>
              <w:autoSpaceDN/>
              <w:jc w:val="both"/>
              <w:rPr>
                <w:rFonts w:eastAsiaTheme="minorHAnsi"/>
                <w:sz w:val="24"/>
                <w:szCs w:val="24"/>
                <w:lang w:val="en-MY"/>
              </w:rPr>
            </w:pPr>
            <w:r>
              <w:rPr>
                <w:rFonts w:eastAsiaTheme="minorHAnsi"/>
                <w:sz w:val="24"/>
                <w:szCs w:val="24"/>
                <w:lang w:val="en-MY"/>
              </w:rPr>
              <w:t>RM 15.00</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rPr>
          <w:trHeight w:val="378" w:hRule="atLeast"/>
        </w:trPr>
        <w:tc>
          <w:tcPr>
            <w:tcW w:w="4700" w:type="dxa"/>
          </w:tcPr>
          <w:p>
            <w:pPr>
              <w:widowControl/>
              <w:autoSpaceDE/>
              <w:autoSpaceDN/>
              <w:contextualSpacing/>
              <w:jc w:val="both"/>
              <w:rPr>
                <w:rFonts w:eastAsiaTheme="minorHAnsi"/>
                <w:b/>
                <w:bCs/>
                <w:sz w:val="24"/>
                <w:szCs w:val="24"/>
                <w:lang w:val="en-MY"/>
              </w:rPr>
            </w:pPr>
            <w:r>
              <w:rPr>
                <w:rFonts w:eastAsiaTheme="minorHAnsi"/>
                <w:b/>
                <w:bCs/>
                <w:sz w:val="24"/>
                <w:szCs w:val="24"/>
                <w:lang w:val="en-MY"/>
              </w:rPr>
              <w:t>PVC</w:t>
            </w:r>
          </w:p>
        </w:tc>
        <w:tc>
          <w:tcPr>
            <w:tcW w:w="2090" w:type="dxa"/>
          </w:tcPr>
          <w:p>
            <w:pPr>
              <w:widowControl/>
              <w:autoSpaceDE/>
              <w:autoSpaceDN/>
              <w:contextualSpacing/>
              <w:jc w:val="both"/>
              <w:rPr>
                <w:rFonts w:eastAsiaTheme="minorHAnsi"/>
                <w:sz w:val="24"/>
                <w:szCs w:val="24"/>
                <w:lang w:val="en-MY"/>
              </w:rPr>
            </w:pPr>
            <w:r>
              <w:rPr>
                <w:rFonts w:eastAsiaTheme="minorHAnsi"/>
                <w:sz w:val="24"/>
                <w:szCs w:val="24"/>
                <w:lang w:val="en-MY"/>
              </w:rPr>
              <w:t>RM 20.00</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rPr>
          <w:trHeight w:val="361" w:hRule="atLeast"/>
        </w:trPr>
        <w:tc>
          <w:tcPr>
            <w:tcW w:w="4700" w:type="dxa"/>
          </w:tcPr>
          <w:p>
            <w:pPr>
              <w:widowControl/>
              <w:autoSpaceDE/>
              <w:autoSpaceDN/>
              <w:contextualSpacing/>
              <w:jc w:val="both"/>
              <w:rPr>
                <w:rFonts w:eastAsiaTheme="minorHAnsi"/>
                <w:b/>
                <w:bCs/>
                <w:sz w:val="24"/>
                <w:szCs w:val="24"/>
                <w:lang w:val="en-MY"/>
              </w:rPr>
            </w:pPr>
            <w:r>
              <w:rPr>
                <w:rFonts w:eastAsiaTheme="minorHAnsi"/>
                <w:b/>
                <w:bCs/>
                <w:sz w:val="24"/>
                <w:szCs w:val="24"/>
                <w:lang w:val="en-MY"/>
              </w:rPr>
              <w:t>Electrcal Wire</w:t>
            </w:r>
          </w:p>
        </w:tc>
        <w:tc>
          <w:tcPr>
            <w:tcW w:w="2090" w:type="dxa"/>
          </w:tcPr>
          <w:p>
            <w:pPr>
              <w:widowControl/>
              <w:autoSpaceDE/>
              <w:autoSpaceDN/>
              <w:contextualSpacing/>
              <w:jc w:val="both"/>
              <w:rPr>
                <w:rFonts w:eastAsiaTheme="minorHAnsi"/>
                <w:sz w:val="24"/>
                <w:szCs w:val="24"/>
                <w:lang w:val="en-MY"/>
              </w:rPr>
            </w:pPr>
            <w:r>
              <w:rPr>
                <w:rFonts w:eastAsiaTheme="minorHAnsi"/>
                <w:sz w:val="24"/>
                <w:szCs w:val="24"/>
                <w:lang w:val="en-MY"/>
              </w:rPr>
              <w:t>RM 5.00</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rPr>
          <w:trHeight w:val="361" w:hRule="atLeast"/>
        </w:trPr>
        <w:tc>
          <w:tcPr>
            <w:tcW w:w="4700" w:type="dxa"/>
          </w:tcPr>
          <w:p>
            <w:pPr>
              <w:widowControl/>
              <w:autoSpaceDE/>
              <w:autoSpaceDN/>
              <w:contextualSpacing/>
              <w:jc w:val="both"/>
              <w:rPr>
                <w:rFonts w:eastAsiaTheme="minorHAnsi"/>
                <w:b/>
                <w:bCs/>
                <w:sz w:val="24"/>
                <w:szCs w:val="24"/>
                <w:lang w:val="en-MY"/>
              </w:rPr>
            </w:pPr>
            <w:r>
              <w:rPr>
                <w:rFonts w:eastAsiaTheme="minorHAnsi"/>
                <w:b/>
                <w:bCs/>
                <w:sz w:val="24"/>
                <w:szCs w:val="24"/>
                <w:lang w:val="en-MY"/>
              </w:rPr>
              <w:t>Power source</w:t>
            </w:r>
          </w:p>
        </w:tc>
        <w:tc>
          <w:tcPr>
            <w:tcW w:w="2090" w:type="dxa"/>
          </w:tcPr>
          <w:p>
            <w:pPr>
              <w:widowControl/>
              <w:autoSpaceDE/>
              <w:autoSpaceDN/>
              <w:contextualSpacing/>
              <w:jc w:val="both"/>
              <w:rPr>
                <w:rFonts w:eastAsiaTheme="minorHAnsi"/>
                <w:sz w:val="24"/>
                <w:szCs w:val="24"/>
                <w:lang w:val="en-MY"/>
              </w:rPr>
            </w:pPr>
            <w:r>
              <w:rPr>
                <w:rFonts w:eastAsiaTheme="minorHAnsi"/>
                <w:sz w:val="24"/>
                <w:szCs w:val="24"/>
                <w:lang w:val="en-MY"/>
              </w:rPr>
              <w:t>RM 20.00</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Ex>
        <w:trPr>
          <w:trHeight w:val="361" w:hRule="atLeast"/>
        </w:trPr>
        <w:tc>
          <w:tcPr>
            <w:tcW w:w="4700" w:type="dxa"/>
          </w:tcPr>
          <w:p>
            <w:pPr>
              <w:widowControl/>
              <w:autoSpaceDE/>
              <w:autoSpaceDN/>
              <w:contextualSpacing/>
              <w:jc w:val="both"/>
              <w:rPr>
                <w:rFonts w:eastAsiaTheme="minorHAnsi"/>
                <w:b/>
                <w:bCs/>
                <w:sz w:val="24"/>
                <w:szCs w:val="24"/>
                <w:lang w:val="en-MY"/>
              </w:rPr>
            </w:pPr>
            <w:r>
              <w:rPr>
                <w:rFonts w:eastAsiaTheme="minorHAnsi"/>
                <w:b/>
                <w:bCs/>
                <w:sz w:val="24"/>
                <w:szCs w:val="24"/>
                <w:lang w:val="en-MY"/>
              </w:rPr>
              <w:t xml:space="preserve">Adruino UNO </w:t>
            </w:r>
          </w:p>
        </w:tc>
        <w:tc>
          <w:tcPr>
            <w:tcW w:w="2090" w:type="dxa"/>
          </w:tcPr>
          <w:p>
            <w:pPr>
              <w:widowControl/>
              <w:autoSpaceDE/>
              <w:autoSpaceDN/>
              <w:contextualSpacing/>
              <w:jc w:val="both"/>
              <w:rPr>
                <w:rFonts w:eastAsiaTheme="minorHAnsi"/>
                <w:sz w:val="24"/>
                <w:szCs w:val="24"/>
                <w:lang w:val="en-MY"/>
              </w:rPr>
            </w:pPr>
            <w:r>
              <w:rPr>
                <w:rFonts w:eastAsiaTheme="minorHAnsi"/>
                <w:sz w:val="24"/>
                <w:szCs w:val="24"/>
                <w:lang w:val="en-MY"/>
              </w:rPr>
              <w:t>RM 50.00</w:t>
            </w:r>
          </w:p>
        </w:tc>
      </w:tr>
    </w:tbl>
    <w:p>
      <w:pPr>
        <w:widowControl/>
        <w:autoSpaceDE/>
        <w:autoSpaceDN/>
        <w:spacing w:after="160" w:line="256" w:lineRule="auto"/>
        <w:jc w:val="both"/>
        <w:rPr>
          <w:rFonts w:eastAsiaTheme="minorHAnsi"/>
          <w:b/>
          <w:bCs/>
          <w:sz w:val="24"/>
          <w:szCs w:val="24"/>
          <w:lang w:val="en-MY"/>
        </w:rPr>
      </w:pPr>
      <w:r>
        <w:rPr>
          <w:rFonts w:eastAsiaTheme="minorHAnsi"/>
          <w:b/>
          <w:bCs/>
          <w:sz w:val="24"/>
          <w:szCs w:val="24"/>
          <w:lang w:val="en-MY"/>
        </w:rPr>
        <w:tab/>
      </w: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center"/>
        <w:rPr>
          <w:rFonts w:eastAsiaTheme="minorHAnsi"/>
          <w:b/>
          <w:bCs/>
          <w:sz w:val="24"/>
          <w:szCs w:val="24"/>
          <w:lang w:val="en-MY"/>
        </w:rPr>
      </w:pPr>
      <w:r>
        <w:rPr>
          <w:rFonts w:eastAsiaTheme="minorHAnsi"/>
          <w:b/>
          <w:bCs/>
          <w:sz w:val="24"/>
          <w:szCs w:val="24"/>
          <w:lang w:val="en-MY"/>
        </w:rPr>
        <w:t>Table 3.4.1</w:t>
      </w: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ind w:left="360"/>
        <w:jc w:val="both"/>
        <w:rPr>
          <w:rFonts w:eastAsiaTheme="minorHAnsi"/>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b/>
          <w:bCs/>
          <w:sz w:val="24"/>
          <w:szCs w:val="24"/>
          <w:lang w:val="en-MY"/>
        </w:rPr>
      </w:pPr>
    </w:p>
    <w:p>
      <w:pPr>
        <w:widowControl/>
        <w:autoSpaceDE/>
        <w:autoSpaceDN/>
        <w:spacing w:after="160" w:line="256" w:lineRule="auto"/>
        <w:jc w:val="both"/>
        <w:rPr>
          <w:rFonts w:eastAsiaTheme="minorHAnsi"/>
          <w:sz w:val="24"/>
          <w:szCs w:val="24"/>
          <w:lang w:val="en-MY"/>
        </w:rPr>
      </w:pPr>
    </w:p>
    <w:p>
      <w:pPr>
        <w:widowControl/>
        <w:autoSpaceDE/>
        <w:autoSpaceDN/>
        <w:spacing w:after="160" w:line="256" w:lineRule="auto"/>
        <w:jc w:val="both"/>
        <w:rPr>
          <w:rFonts w:eastAsiaTheme="minorHAnsi"/>
          <w:b/>
          <w:bCs/>
          <w:sz w:val="24"/>
          <w:szCs w:val="24"/>
          <w:lang w:val="en-MY"/>
        </w:rPr>
      </w:pPr>
      <w:r>
        <w:rPr>
          <w:rFonts w:eastAsiaTheme="minorHAnsi"/>
          <w:b/>
          <w:bCs/>
          <w:sz w:val="24"/>
          <w:szCs w:val="24"/>
          <w:lang w:val="en-MY"/>
        </w:rPr>
        <w:t>3.5 PROJECT PLANNING</w:t>
      </w:r>
    </w:p>
    <w:p>
      <w:pPr>
        <w:widowControl/>
        <w:autoSpaceDE/>
        <w:autoSpaceDN/>
        <w:spacing w:after="160" w:line="256" w:lineRule="auto"/>
        <w:jc w:val="both"/>
        <w:rPr>
          <w:rFonts w:eastAsiaTheme="minorHAnsi"/>
          <w:sz w:val="24"/>
          <w:szCs w:val="24"/>
          <w:lang w:val="en-MY"/>
        </w:rPr>
      </w:pPr>
      <w:r>
        <w:rPr>
          <w:rFonts w:eastAsiaTheme="minorHAnsi"/>
          <w:sz w:val="24"/>
          <w:szCs w:val="24"/>
          <w:lang w:val="en-MY"/>
        </w:rPr>
        <w:t>Project planning is important to ensure that all of work are done in time and perfectly.</w:t>
      </w:r>
    </w:p>
    <w:p>
      <w:pPr>
        <w:widowControl/>
        <w:autoSpaceDE/>
        <w:autoSpaceDN/>
        <w:spacing w:after="160" w:line="256" w:lineRule="auto"/>
        <w:jc w:val="both"/>
        <w:rPr>
          <w:rFonts w:eastAsiaTheme="minorHAnsi"/>
          <w:sz w:val="24"/>
          <w:szCs w:val="24"/>
          <w:lang w:val="en-MY"/>
        </w:rPr>
      </w:pPr>
      <w:r>
        <w:rPr>
          <w:rFonts w:eastAsiaTheme="minorHAnsi"/>
          <w:b/>
          <w:sz w:val="28"/>
          <w:szCs w:val="28"/>
          <w:lang w:val="en-MY"/>
        </w:rPr>
        <w:t xml:space="preserve"> GANTT CHART</w:t>
      </w:r>
    </w:p>
    <w:p>
      <w:pPr>
        <w:widowControl/>
        <w:autoSpaceDE/>
        <w:autoSpaceDN/>
        <w:spacing w:after="160" w:line="256" w:lineRule="auto"/>
        <w:jc w:val="both"/>
        <w:rPr>
          <w:rFonts w:eastAsiaTheme="minorHAnsi"/>
          <w:b/>
          <w:sz w:val="28"/>
          <w:szCs w:val="28"/>
          <w:lang w:val="en-MY"/>
        </w:rPr>
      </w:pPr>
    </w:p>
    <w:tbl>
      <w:tblPr>
        <w:tblStyle w:val="19"/>
        <w:tblpPr w:leftFromText="180" w:rightFromText="180" w:vertAnchor="text" w:horzAnchor="margin" w:tblpXSpec="center" w:tblpY="-32"/>
        <w:tblW w:w="10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868"/>
        <w:gridCol w:w="475"/>
        <w:gridCol w:w="475"/>
        <w:gridCol w:w="475"/>
        <w:gridCol w:w="475"/>
        <w:gridCol w:w="476"/>
        <w:gridCol w:w="476"/>
        <w:gridCol w:w="476"/>
        <w:gridCol w:w="476"/>
        <w:gridCol w:w="476"/>
        <w:gridCol w:w="559"/>
        <w:gridCol w:w="559"/>
        <w:gridCol w:w="559"/>
        <w:gridCol w:w="559"/>
        <w:gridCol w:w="559"/>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353"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WEEK</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STATUS</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W1</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W2</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W3</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W4</w:t>
            </w: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W5</w:t>
            </w: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W6</w:t>
            </w: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W7</w:t>
            </w: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W8</w:t>
            </w: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W9</w:t>
            </w: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W10</w:t>
            </w: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W11</w:t>
            </w: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W12</w:t>
            </w: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W13</w:t>
            </w: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W14</w:t>
            </w: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353"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PROJECT ACTIVITY</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BRIEFING FOR FINAL YEAR</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DISCUSSING INITIAL PROPOSAL</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LITERATURE REVIEW</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STUDY OF OPERATION</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SURVEY THE COMPONENTS</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PREPARE FOR PROPOSAL REPORT AND PROPOSAL PRESENTATION</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PRESENTATION</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SUBMIT FINAL PROPOSAL REPORT AND PRESENTATION</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53"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PREPARE THE PROJECT</w:t>
            </w: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35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68"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5"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76"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59"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r>
    </w:tbl>
    <w:p>
      <w:pPr>
        <w:widowControl/>
        <w:tabs>
          <w:tab w:val="left" w:pos="3952"/>
        </w:tabs>
        <w:autoSpaceDE/>
        <w:autoSpaceDN/>
        <w:spacing w:after="160" w:line="256" w:lineRule="auto"/>
        <w:jc w:val="both"/>
        <w:rPr>
          <w:rFonts w:eastAsiaTheme="minorHAnsi"/>
          <w:b/>
          <w:sz w:val="28"/>
          <w:szCs w:val="28"/>
          <w:lang w:val="en-MY"/>
        </w:rPr>
      </w:pPr>
      <w:r>
        <w:rPr>
          <w:rFonts w:eastAsiaTheme="minorHAnsi"/>
          <w:sz w:val="28"/>
          <w:szCs w:val="28"/>
          <w:lang w:val="en-MY"/>
        </w:rPr>
        <w:t>Table 3.5.1: Semester 4 Gantt chart</w:t>
      </w:r>
    </w:p>
    <w:p>
      <w:pPr>
        <w:widowControl/>
        <w:autoSpaceDE/>
        <w:autoSpaceDN/>
        <w:spacing w:after="160" w:line="256" w:lineRule="auto"/>
        <w:jc w:val="both"/>
        <w:rPr>
          <w:rFonts w:eastAsiaTheme="minorHAnsi"/>
          <w:b/>
          <w:sz w:val="28"/>
          <w:szCs w:val="28"/>
          <w:lang w:val="en-MY"/>
        </w:rPr>
      </w:pPr>
      <w:r>
        <w:rPr>
          <w:rFonts w:eastAsiaTheme="minorHAnsi"/>
          <w:b/>
          <w:sz w:val="28"/>
          <w:szCs w:val="28"/>
          <w:lang w:val="en-MY"/>
        </w:rPr>
        <w:t>Legend:</w:t>
      </w:r>
    </w:p>
    <w:tbl>
      <w:tblPr>
        <w:tblStyle w:val="19"/>
        <w:tblW w:w="19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20"/>
                <w:szCs w:val="16"/>
                <w:lang w:val="en-MY"/>
              </w:rPr>
            </w:pPr>
            <w:r>
              <w:rPr>
                <w:rFonts w:eastAsiaTheme="minorHAnsi"/>
                <w:sz w:val="20"/>
                <w:szCs w:val="16"/>
                <w:lang w:val="en-MY"/>
              </w:rPr>
              <w:t>Planning</w:t>
            </w:r>
          </w:p>
        </w:tc>
        <w:tc>
          <w:tcPr>
            <w:tcW w:w="501"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36"/>
                <w:szCs w:val="28"/>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20"/>
                <w:szCs w:val="16"/>
                <w:lang w:val="en-MY"/>
              </w:rPr>
            </w:pPr>
            <w:r>
              <w:rPr>
                <w:rFonts w:eastAsiaTheme="minorHAnsi"/>
                <w:sz w:val="20"/>
                <w:szCs w:val="16"/>
                <w:lang w:val="en-MY"/>
              </w:rPr>
              <w:t>Implementation</w:t>
            </w:r>
          </w:p>
        </w:tc>
        <w:tc>
          <w:tcPr>
            <w:tcW w:w="501"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36"/>
                <w:szCs w:val="28"/>
                <w:lang w:val="en-MY"/>
              </w:rPr>
            </w:pPr>
          </w:p>
        </w:tc>
      </w:tr>
    </w:tbl>
    <w:p>
      <w:pPr>
        <w:widowControl/>
        <w:autoSpaceDE/>
        <w:autoSpaceDN/>
        <w:spacing w:after="160" w:line="256" w:lineRule="auto"/>
        <w:jc w:val="both"/>
        <w:rPr>
          <w:rFonts w:eastAsiaTheme="minorHAnsi"/>
          <w:b/>
          <w:sz w:val="28"/>
          <w:szCs w:val="28"/>
          <w:lang w:val="en-MY"/>
        </w:rPr>
      </w:pPr>
    </w:p>
    <w:p>
      <w:pPr>
        <w:widowControl/>
        <w:autoSpaceDE/>
        <w:autoSpaceDN/>
        <w:spacing w:after="160" w:line="256" w:lineRule="auto"/>
        <w:jc w:val="both"/>
        <w:rPr>
          <w:rFonts w:asciiTheme="minorHAnsi" w:hAnsiTheme="minorHAnsi" w:eastAsiaTheme="minorHAnsi" w:cstheme="minorBidi"/>
          <w:sz w:val="24"/>
          <w:szCs w:val="24"/>
          <w:lang w:val="en-MY"/>
        </w:rPr>
      </w:pPr>
    </w:p>
    <w:tbl>
      <w:tblPr>
        <w:tblStyle w:val="19"/>
        <w:tblW w:w="1039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897"/>
        <w:gridCol w:w="482"/>
        <w:gridCol w:w="482"/>
        <w:gridCol w:w="482"/>
        <w:gridCol w:w="482"/>
        <w:gridCol w:w="482"/>
        <w:gridCol w:w="482"/>
        <w:gridCol w:w="482"/>
        <w:gridCol w:w="482"/>
        <w:gridCol w:w="482"/>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76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WEEK</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STATUS</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1</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2</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3</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4</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5</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6</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7</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8</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9</w:t>
            </w: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10</w:t>
            </w: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11</w:t>
            </w: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12</w:t>
            </w: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13</w:t>
            </w: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14</w:t>
            </w: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W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r>
              <w:rPr>
                <w:rFonts w:eastAsiaTheme="minorHAnsi"/>
                <w:b/>
                <w:sz w:val="16"/>
                <w:szCs w:val="16"/>
                <w:lang w:val="en-MY"/>
              </w:rPr>
              <w:t>PROJECT ACTIVITY</w:t>
            </w:r>
          </w:p>
        </w:tc>
        <w:tc>
          <w:tcPr>
            <w:tcW w:w="897"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nil"/>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nil"/>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b/>
                <w:sz w:val="16"/>
                <w:szCs w:val="16"/>
                <w:lang w:val="en-MY"/>
              </w:rPr>
            </w:pPr>
          </w:p>
        </w:tc>
        <w:tc>
          <w:tcPr>
            <w:tcW w:w="897"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nil"/>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nil"/>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DATA RESEARCH</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RECUIREMENT SYSTEM ANALYSIS</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CONSULTATION</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CIRCUIT DESIGN</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PROJECT IMPLEMENTATION</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CIRCUIT TESTING</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REPORT</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28"/>
                <w:szCs w:val="28"/>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28"/>
                <w:szCs w:val="28"/>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762" w:type="dxa"/>
            <w:vMerge w:val="restart"/>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PRESENTATION</w:t>
            </w: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P</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28"/>
                <w:szCs w:val="28"/>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jc w:val="both"/>
              <w:rPr>
                <w:rFonts w:eastAsiaTheme="minorHAnsi"/>
                <w:sz w:val="16"/>
                <w:szCs w:val="16"/>
                <w:lang w:val="en-MY"/>
              </w:rPr>
            </w:pPr>
          </w:p>
        </w:tc>
        <w:tc>
          <w:tcPr>
            <w:tcW w:w="89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16"/>
                <w:szCs w:val="16"/>
                <w:lang w:val="en-MY"/>
              </w:rPr>
            </w:pPr>
            <w:r>
              <w:rPr>
                <w:rFonts w:eastAsiaTheme="minorHAnsi"/>
                <w:sz w:val="16"/>
                <w:szCs w:val="16"/>
                <w:lang w:val="en-MY"/>
              </w:rPr>
              <w:t>I</w:t>
            </w: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482"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b/>
                <w:sz w:val="16"/>
                <w:szCs w:val="16"/>
                <w:lang w:val="en-MY"/>
              </w:rPr>
            </w:pPr>
          </w:p>
        </w:tc>
        <w:tc>
          <w:tcPr>
            <w:tcW w:w="567"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b/>
                <w:sz w:val="28"/>
                <w:szCs w:val="28"/>
                <w:lang w:val="en-MY"/>
              </w:rPr>
            </w:pPr>
          </w:p>
        </w:tc>
      </w:tr>
    </w:tbl>
    <w:p>
      <w:pPr>
        <w:widowControl/>
        <w:autoSpaceDE/>
        <w:autoSpaceDN/>
        <w:spacing w:after="160" w:line="256" w:lineRule="auto"/>
        <w:jc w:val="both"/>
        <w:rPr>
          <w:rFonts w:eastAsiaTheme="minorHAnsi"/>
          <w:sz w:val="28"/>
          <w:szCs w:val="28"/>
          <w:lang w:val="en-MY"/>
        </w:rPr>
      </w:pPr>
      <w:r>
        <w:rPr>
          <w:rFonts w:eastAsiaTheme="minorHAnsi"/>
          <w:sz w:val="28"/>
          <w:szCs w:val="28"/>
          <w:lang w:val="en-MY"/>
        </w:rPr>
        <w:t>Table 3.5.2: Semester 5 Gantt chart</w:t>
      </w:r>
    </w:p>
    <w:p>
      <w:pPr>
        <w:widowControl/>
        <w:autoSpaceDE/>
        <w:autoSpaceDN/>
        <w:spacing w:after="160" w:line="256" w:lineRule="auto"/>
        <w:jc w:val="both"/>
        <w:rPr>
          <w:rFonts w:eastAsiaTheme="minorHAnsi"/>
          <w:b/>
          <w:sz w:val="28"/>
          <w:szCs w:val="28"/>
          <w:lang w:val="en-MY"/>
        </w:rPr>
      </w:pPr>
      <w:r>
        <w:rPr>
          <w:rFonts w:eastAsiaTheme="minorHAnsi"/>
          <w:b/>
          <w:sz w:val="28"/>
          <w:szCs w:val="28"/>
          <w:lang w:val="en-MY"/>
        </w:rPr>
        <w:t>Legend:</w:t>
      </w:r>
    </w:p>
    <w:tbl>
      <w:tblPr>
        <w:tblStyle w:val="19"/>
        <w:tblW w:w="19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20"/>
                <w:szCs w:val="16"/>
                <w:lang w:val="en-MY"/>
              </w:rPr>
            </w:pPr>
            <w:r>
              <w:rPr>
                <w:rFonts w:eastAsiaTheme="minorHAnsi"/>
                <w:sz w:val="20"/>
                <w:szCs w:val="16"/>
                <w:lang w:val="en-MY"/>
              </w:rPr>
              <w:t>Planning</w:t>
            </w:r>
          </w:p>
        </w:tc>
        <w:tc>
          <w:tcPr>
            <w:tcW w:w="501" w:type="dxa"/>
            <w:tcBorders>
              <w:top w:val="single" w:color="auto" w:sz="4" w:space="0"/>
              <w:left w:val="single" w:color="auto" w:sz="4" w:space="0"/>
              <w:bottom w:val="single" w:color="auto" w:sz="4" w:space="0"/>
              <w:right w:val="single" w:color="auto" w:sz="4" w:space="0"/>
            </w:tcBorders>
            <w:shd w:val="clear" w:color="auto" w:fill="00B0F0"/>
          </w:tcPr>
          <w:p>
            <w:pPr>
              <w:widowControl/>
              <w:autoSpaceDE/>
              <w:autoSpaceDN/>
              <w:jc w:val="both"/>
              <w:rPr>
                <w:rFonts w:eastAsiaTheme="minorHAnsi"/>
                <w:sz w:val="36"/>
                <w:szCs w:val="28"/>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tcBorders>
              <w:top w:val="single" w:color="auto" w:sz="4" w:space="0"/>
              <w:left w:val="single" w:color="auto" w:sz="4" w:space="0"/>
              <w:bottom w:val="single" w:color="auto" w:sz="4" w:space="0"/>
              <w:right w:val="single" w:color="auto" w:sz="4" w:space="0"/>
            </w:tcBorders>
          </w:tcPr>
          <w:p>
            <w:pPr>
              <w:widowControl/>
              <w:autoSpaceDE/>
              <w:autoSpaceDN/>
              <w:jc w:val="both"/>
              <w:rPr>
                <w:rFonts w:eastAsiaTheme="minorHAnsi"/>
                <w:sz w:val="20"/>
                <w:szCs w:val="16"/>
                <w:lang w:val="en-MY"/>
              </w:rPr>
            </w:pPr>
            <w:r>
              <w:rPr>
                <w:rFonts w:eastAsiaTheme="minorHAnsi"/>
                <w:sz w:val="20"/>
                <w:szCs w:val="16"/>
                <w:lang w:val="en-MY"/>
              </w:rPr>
              <w:t>Implementation</w:t>
            </w:r>
          </w:p>
        </w:tc>
        <w:tc>
          <w:tcPr>
            <w:tcW w:w="501" w:type="dxa"/>
            <w:tcBorders>
              <w:top w:val="single" w:color="auto" w:sz="4" w:space="0"/>
              <w:left w:val="single" w:color="auto" w:sz="4" w:space="0"/>
              <w:bottom w:val="single" w:color="auto" w:sz="4" w:space="0"/>
              <w:right w:val="single" w:color="auto" w:sz="4" w:space="0"/>
            </w:tcBorders>
            <w:shd w:val="clear" w:color="auto" w:fill="00B050"/>
          </w:tcPr>
          <w:p>
            <w:pPr>
              <w:widowControl/>
              <w:autoSpaceDE/>
              <w:autoSpaceDN/>
              <w:jc w:val="both"/>
              <w:rPr>
                <w:rFonts w:eastAsiaTheme="minorHAnsi"/>
                <w:sz w:val="36"/>
                <w:szCs w:val="28"/>
                <w:lang w:val="en-MY"/>
              </w:rPr>
            </w:pPr>
          </w:p>
        </w:tc>
      </w:tr>
    </w:tbl>
    <w:p>
      <w:pPr>
        <w:widowControl/>
        <w:autoSpaceDE/>
        <w:autoSpaceDN/>
        <w:spacing w:after="160" w:line="256" w:lineRule="auto"/>
        <w:jc w:val="both"/>
        <w:rPr>
          <w:rFonts w:asciiTheme="minorHAnsi" w:hAnsiTheme="minorHAnsi" w:eastAsiaTheme="minorHAnsi" w:cstheme="minorBidi"/>
          <w:sz w:val="24"/>
          <w:szCs w:val="24"/>
          <w:lang w:val="en-MY"/>
        </w:rPr>
      </w:pPr>
    </w:p>
    <w:p>
      <w:pPr>
        <w:widowControl/>
        <w:autoSpaceDE/>
        <w:autoSpaceDN/>
        <w:spacing w:after="160" w:line="256" w:lineRule="auto"/>
        <w:jc w:val="both"/>
        <w:rPr>
          <w:rFonts w:asciiTheme="minorHAnsi" w:hAnsiTheme="minorHAnsi" w:eastAsiaTheme="minorHAnsi" w:cstheme="minorBidi"/>
          <w:sz w:val="24"/>
          <w:szCs w:val="24"/>
          <w:lang w:val="en-MY"/>
        </w:rPr>
      </w:pPr>
    </w:p>
    <w:p>
      <w:pPr>
        <w:pStyle w:val="15"/>
        <w:widowControl/>
        <w:numPr>
          <w:numId w:val="0"/>
        </w:numPr>
        <w:autoSpaceDE/>
        <w:autoSpaceDN/>
        <w:spacing w:after="160" w:line="256" w:lineRule="auto"/>
        <w:ind w:left="360" w:leftChars="0"/>
        <w:jc w:val="both"/>
        <w:rPr>
          <w:rFonts w:eastAsiaTheme="minorHAnsi"/>
          <w:b/>
          <w:bCs/>
          <w:sz w:val="24"/>
          <w:szCs w:val="24"/>
          <w:lang w:val="en-MY"/>
        </w:rPr>
      </w:pPr>
      <w:r>
        <w:rPr>
          <w:rFonts w:eastAsiaTheme="minorHAnsi"/>
          <w:b/>
          <w:bCs/>
          <w:sz w:val="24"/>
          <w:szCs w:val="24"/>
          <w:lang w:val="en-MY"/>
        </w:rPr>
        <w:t>3.6 SUMMARY OF CHAPTER</w:t>
      </w:r>
    </w:p>
    <w:p>
      <w:pPr>
        <w:widowControl/>
        <w:autoSpaceDE/>
        <w:autoSpaceDN/>
        <w:spacing w:after="160" w:line="256" w:lineRule="auto"/>
        <w:jc w:val="both"/>
        <w:rPr>
          <w:rFonts w:asciiTheme="minorHAnsi" w:hAnsiTheme="minorHAnsi" w:eastAsiaTheme="minorHAnsi" w:cstheme="minorBidi"/>
          <w:sz w:val="24"/>
          <w:szCs w:val="24"/>
          <w:lang w:val="en-MY"/>
        </w:rPr>
      </w:pPr>
    </w:p>
    <w:p>
      <w:pPr>
        <w:widowControl/>
        <w:autoSpaceDE/>
        <w:autoSpaceDN/>
        <w:spacing w:after="160" w:line="256" w:lineRule="auto"/>
        <w:ind w:firstLine="360"/>
        <w:jc w:val="both"/>
        <w:rPr>
          <w:rFonts w:asciiTheme="minorHAnsi" w:hAnsiTheme="minorHAnsi" w:eastAsiaTheme="minorHAnsi" w:cstheme="minorBidi"/>
          <w:sz w:val="24"/>
          <w:szCs w:val="24"/>
          <w:lang w:val="en-MY"/>
        </w:rPr>
      </w:pPr>
      <w:r>
        <w:rPr>
          <w:rFonts w:asciiTheme="minorHAnsi" w:hAnsiTheme="minorHAnsi" w:eastAsiaTheme="minorHAnsi" w:cstheme="minorBidi"/>
          <w:sz w:val="24"/>
          <w:szCs w:val="24"/>
          <w:lang w:val="en-MY"/>
        </w:rPr>
        <w:t>In this chapter, project planning and phases are made and being implemented during the project production in order to ensure the process go smoothly. It also helped to as a reference to ensure that we achieve the objective on time. Without a proper schedule, the production of the product will be delayed and the efficiency in making the product will dropped because of it. This show that methodology is one of the importance things that need to be done properly because it give a huge impact in this project.</w:t>
      </w:r>
    </w:p>
    <w:p>
      <w:pPr>
        <w:widowControl/>
        <w:autoSpaceDE/>
        <w:autoSpaceDN/>
        <w:spacing w:after="160" w:line="256" w:lineRule="auto"/>
        <w:jc w:val="both"/>
        <w:rPr>
          <w:rFonts w:asciiTheme="minorHAnsi" w:hAnsiTheme="minorHAnsi" w:eastAsiaTheme="minorHAnsi" w:cstheme="minorBidi"/>
          <w:sz w:val="24"/>
          <w:szCs w:val="24"/>
          <w:lang w:val="en-MY"/>
        </w:rPr>
      </w:pPr>
    </w:p>
    <w:p>
      <w:pPr>
        <w:widowControl/>
        <w:autoSpaceDE/>
        <w:autoSpaceDN/>
        <w:spacing w:after="160" w:line="256" w:lineRule="auto"/>
        <w:ind w:left="360"/>
        <w:jc w:val="center"/>
        <w:rPr>
          <w:rFonts w:eastAsiaTheme="minorHAnsi"/>
          <w:b/>
          <w:bCs/>
          <w:sz w:val="24"/>
          <w:szCs w:val="24"/>
        </w:rPr>
      </w:pPr>
      <w:r>
        <w:rPr>
          <w:rFonts w:eastAsiaTheme="minorHAnsi"/>
          <w:b/>
          <w:bCs/>
          <w:sz w:val="24"/>
          <w:szCs w:val="24"/>
        </w:rPr>
        <w:t>BAB 4</w:t>
      </w:r>
    </w:p>
    <w:p>
      <w:pPr>
        <w:widowControl/>
        <w:autoSpaceDE/>
        <w:autoSpaceDN/>
        <w:spacing w:after="160" w:line="256" w:lineRule="auto"/>
        <w:ind w:left="360"/>
        <w:jc w:val="center"/>
        <w:rPr>
          <w:rFonts w:eastAsiaTheme="minorHAnsi"/>
          <w:b/>
          <w:bCs/>
          <w:sz w:val="24"/>
          <w:szCs w:val="24"/>
        </w:rPr>
      </w:pPr>
      <w:r>
        <w:rPr>
          <w:rFonts w:eastAsiaTheme="minorHAnsi"/>
          <w:b/>
          <w:bCs/>
          <w:sz w:val="24"/>
          <w:szCs w:val="24"/>
        </w:rPr>
        <w:t>RESULT AND ANALYSIS DATA</w:t>
      </w:r>
    </w:p>
    <w:p>
      <w:pPr>
        <w:widowControl/>
        <w:autoSpaceDE/>
        <w:autoSpaceDN/>
        <w:spacing w:after="160" w:line="256" w:lineRule="auto"/>
        <w:ind w:left="360"/>
        <w:jc w:val="both"/>
        <w:rPr>
          <w:rFonts w:eastAsiaTheme="minorHAnsi"/>
          <w:sz w:val="24"/>
          <w:szCs w:val="24"/>
        </w:rPr>
      </w:pPr>
    </w:p>
    <w:p>
      <w:pPr>
        <w:widowControl/>
        <w:autoSpaceDE/>
        <w:autoSpaceDN/>
        <w:spacing w:after="160" w:line="256" w:lineRule="auto"/>
        <w:ind w:left="360"/>
        <w:jc w:val="both"/>
        <w:rPr>
          <w:rFonts w:eastAsiaTheme="minorHAnsi"/>
          <w:b/>
          <w:bCs/>
          <w:sz w:val="24"/>
          <w:szCs w:val="24"/>
        </w:rPr>
      </w:pPr>
      <w:r>
        <w:rPr>
          <w:rFonts w:eastAsiaTheme="minorHAnsi"/>
          <w:b/>
          <w:bCs/>
          <w:sz w:val="24"/>
          <w:szCs w:val="24"/>
        </w:rPr>
        <w:t>4.1    INTRODUCTION</w:t>
      </w:r>
    </w:p>
    <w:p>
      <w:pPr>
        <w:widowControl/>
        <w:autoSpaceDE/>
        <w:autoSpaceDN/>
        <w:spacing w:after="160" w:line="360" w:lineRule="auto"/>
        <w:ind w:left="360" w:firstLine="716" w:firstLineChars="0"/>
        <w:jc w:val="both"/>
        <w:rPr>
          <w:rFonts w:eastAsiaTheme="minorHAnsi"/>
          <w:sz w:val="24"/>
          <w:szCs w:val="24"/>
        </w:rPr>
      </w:pPr>
      <w:r>
        <w:rPr>
          <w:rFonts w:eastAsiaTheme="minorHAnsi"/>
          <w:sz w:val="24"/>
          <w:szCs w:val="24"/>
        </w:rPr>
        <w:t xml:space="preserve">This chapter describes the analysis of data followed by a discussion of research findings. The findings relate to the research questions that guided the study. Data were analyzed to identify. Data were obtained from self-administered questionnaires, completed by </w:t>
      </w:r>
      <w:r>
        <w:rPr>
          <w:rFonts w:eastAsiaTheme="minorHAnsi"/>
          <w:sz w:val="24"/>
          <w:szCs w:val="24"/>
          <w:lang w:val="en-MY"/>
        </w:rPr>
        <w:t>2</w:t>
      </w:r>
      <w:r>
        <w:rPr>
          <w:rFonts w:eastAsiaTheme="minorHAnsi"/>
          <w:sz w:val="24"/>
          <w:szCs w:val="24"/>
        </w:rPr>
        <w:t xml:space="preserve">0 respondents; </w:t>
      </w:r>
      <w:r>
        <w:rPr>
          <w:rFonts w:eastAsiaTheme="minorHAnsi"/>
          <w:sz w:val="24"/>
          <w:szCs w:val="24"/>
          <w:lang w:val="en-MY"/>
        </w:rPr>
        <w:t>13</w:t>
      </w:r>
      <w:r>
        <w:rPr>
          <w:rFonts w:eastAsiaTheme="minorHAnsi"/>
          <w:sz w:val="24"/>
          <w:szCs w:val="24"/>
        </w:rPr>
        <w:t xml:space="preserve"> males and </w:t>
      </w:r>
      <w:r>
        <w:rPr>
          <w:rFonts w:eastAsiaTheme="minorHAnsi"/>
          <w:sz w:val="24"/>
          <w:szCs w:val="24"/>
          <w:lang w:val="en-MY"/>
        </w:rPr>
        <w:t xml:space="preserve">7 </w:t>
      </w:r>
      <w:r>
        <w:rPr>
          <w:rFonts w:eastAsiaTheme="minorHAnsi"/>
          <w:sz w:val="24"/>
          <w:szCs w:val="24"/>
        </w:rPr>
        <w:t>females.</w:t>
      </w:r>
    </w:p>
    <w:p>
      <w:pPr>
        <w:widowControl/>
        <w:autoSpaceDE/>
        <w:autoSpaceDN/>
        <w:spacing w:after="160" w:line="360" w:lineRule="auto"/>
        <w:ind w:left="360" w:firstLine="716" w:firstLineChars="0"/>
        <w:jc w:val="both"/>
        <w:rPr>
          <w:rFonts w:eastAsiaTheme="minorHAnsi"/>
          <w:sz w:val="24"/>
          <w:szCs w:val="24"/>
        </w:rPr>
      </w:pPr>
      <w:r>
        <w:rPr>
          <w:rFonts w:eastAsiaTheme="minorHAnsi"/>
          <w:sz w:val="24"/>
          <w:szCs w:val="24"/>
        </w:rPr>
        <w:t xml:space="preserve">A total of </w:t>
      </w:r>
      <w:r>
        <w:rPr>
          <w:rFonts w:eastAsiaTheme="minorHAnsi"/>
          <w:sz w:val="24"/>
          <w:szCs w:val="24"/>
          <w:lang w:val="en-MY"/>
        </w:rPr>
        <w:t>2</w:t>
      </w:r>
      <w:r>
        <w:rPr>
          <w:rFonts w:eastAsiaTheme="minorHAnsi"/>
          <w:sz w:val="24"/>
          <w:szCs w:val="24"/>
        </w:rPr>
        <w:t>0 questionnaires were received, all of the questionnaires were usable for this study and met the required inclusion criteria as discussed in the previous chapter. The purpose of analysis is to seek public opinion on our product and improve our marketing.</w:t>
      </w:r>
    </w:p>
    <w:p>
      <w:pPr>
        <w:widowControl/>
        <w:autoSpaceDE/>
        <w:autoSpaceDN/>
        <w:spacing w:after="160" w:line="360" w:lineRule="auto"/>
        <w:ind w:left="360" w:firstLine="716" w:firstLineChars="0"/>
        <w:jc w:val="both"/>
        <w:rPr>
          <w:rFonts w:eastAsiaTheme="minorHAnsi"/>
          <w:sz w:val="24"/>
          <w:szCs w:val="24"/>
        </w:rPr>
      </w:pPr>
      <w:r>
        <w:rPr>
          <w:rFonts w:eastAsiaTheme="minorHAnsi"/>
          <w:sz w:val="24"/>
          <w:szCs w:val="24"/>
        </w:rPr>
        <w:t xml:space="preserve">For questionnaires, there are part A and part B. Part A is demography where we need to know the details about respondents. We will get to know about respondents’ gender, age, occupations and </w:t>
      </w:r>
      <w:r>
        <w:rPr>
          <w:rFonts w:eastAsiaTheme="minorHAnsi"/>
          <w:sz w:val="24"/>
          <w:szCs w:val="24"/>
          <w:lang w:val="en-MY"/>
        </w:rPr>
        <w:t>how many time their fish pets died to overfeeding so we can implement it to fish farm</w:t>
      </w:r>
      <w:r>
        <w:rPr>
          <w:rFonts w:eastAsiaTheme="minorHAnsi"/>
          <w:sz w:val="24"/>
          <w:szCs w:val="24"/>
        </w:rPr>
        <w:t>. For part B, the questions will be asking about our product whether it is useful, effective and good to be marketed.</w:t>
      </w:r>
    </w:p>
    <w:p>
      <w:pPr>
        <w:widowControl/>
        <w:autoSpaceDE/>
        <w:autoSpaceDN/>
        <w:spacing w:after="160" w:line="360" w:lineRule="auto"/>
        <w:ind w:left="360" w:firstLine="716" w:firstLineChars="0"/>
        <w:jc w:val="both"/>
        <w:rPr>
          <w:rFonts w:eastAsiaTheme="minorHAnsi"/>
          <w:sz w:val="24"/>
          <w:szCs w:val="24"/>
        </w:rPr>
      </w:pPr>
    </w:p>
    <w:p>
      <w:pPr>
        <w:widowControl/>
        <w:autoSpaceDE/>
        <w:autoSpaceDN/>
        <w:spacing w:after="160" w:line="256" w:lineRule="auto"/>
        <w:ind w:left="360"/>
        <w:jc w:val="both"/>
        <w:rPr>
          <w:rFonts w:eastAsiaTheme="minorHAnsi"/>
          <w:b/>
          <w:bCs/>
          <w:sz w:val="24"/>
          <w:szCs w:val="24"/>
        </w:rPr>
      </w:pPr>
      <w:r>
        <w:rPr>
          <w:rFonts w:eastAsiaTheme="minorHAnsi"/>
          <w:b/>
          <w:bCs/>
          <w:sz w:val="24"/>
          <w:szCs w:val="24"/>
        </w:rPr>
        <w:t>4.2    TOOLS USED</w:t>
      </w:r>
    </w:p>
    <w:p>
      <w:pPr>
        <w:widowControl/>
        <w:autoSpaceDE/>
        <w:autoSpaceDN/>
        <w:spacing w:after="160" w:line="256" w:lineRule="auto"/>
        <w:ind w:left="360"/>
        <w:jc w:val="both"/>
        <w:rPr>
          <w:rFonts w:eastAsiaTheme="minorHAnsi"/>
          <w:b/>
          <w:bCs/>
          <w:sz w:val="24"/>
          <w:szCs w:val="24"/>
        </w:rPr>
      </w:pPr>
    </w:p>
    <w:p>
      <w:pPr>
        <w:widowControl/>
        <w:autoSpaceDE/>
        <w:autoSpaceDN/>
        <w:spacing w:after="160" w:line="360" w:lineRule="auto"/>
        <w:ind w:left="360"/>
        <w:rPr>
          <w:rFonts w:eastAsiaTheme="minorHAnsi"/>
          <w:b/>
          <w:bCs/>
          <w:sz w:val="24"/>
          <w:szCs w:val="24"/>
          <w:lang w:val="en-MY"/>
        </w:rPr>
      </w:pPr>
      <w:r>
        <w:rPr>
          <w:rFonts w:eastAsiaTheme="minorHAnsi"/>
          <w:b/>
          <w:bCs/>
          <w:sz w:val="24"/>
          <w:szCs w:val="24"/>
          <w:lang w:val="en-MY"/>
        </w:rPr>
        <w:t>4.2.1</w:t>
      </w:r>
      <w:r>
        <w:rPr>
          <w:rFonts w:eastAsiaTheme="minorHAnsi"/>
          <w:b/>
          <w:bCs/>
          <w:sz w:val="24"/>
          <w:szCs w:val="24"/>
          <w:lang w:val="en-MY"/>
        </w:rPr>
        <w:tab/>
        <w:t>PVC SAW</w:t>
      </w:r>
    </w:p>
    <w:p>
      <w:pPr>
        <w:widowControl/>
        <w:autoSpaceDE/>
        <w:autoSpaceDN/>
        <w:spacing w:after="160" w:line="360" w:lineRule="auto"/>
        <w:ind w:left="360"/>
        <w:rPr>
          <w:rFonts w:eastAsiaTheme="minorHAnsi"/>
          <w:b w:val="0"/>
          <w:bCs w:val="0"/>
          <w:sz w:val="24"/>
          <w:szCs w:val="24"/>
          <w:lang w:val="en-MY"/>
        </w:rPr>
      </w:pPr>
      <w:r>
        <w:rPr>
          <w:rFonts w:eastAsiaTheme="minorHAnsi"/>
          <w:b w:val="0"/>
          <w:bCs w:val="0"/>
          <w:sz w:val="24"/>
          <w:szCs w:val="24"/>
          <w:lang w:val="en-MY"/>
        </w:rPr>
        <w:t>A saw that is generally use for cutting pvc pipe .</w:t>
      </w:r>
    </w:p>
    <w:p>
      <w:pPr>
        <w:widowControl/>
        <w:autoSpaceDE/>
        <w:autoSpaceDN/>
        <w:spacing w:after="160" w:line="360" w:lineRule="auto"/>
        <w:ind w:left="360"/>
        <w:rPr>
          <w:rFonts w:eastAsiaTheme="minorHAnsi"/>
          <w:b/>
          <w:bCs/>
          <w:sz w:val="24"/>
          <w:szCs w:val="24"/>
          <w:lang w:val="en-MY"/>
        </w:rPr>
      </w:pPr>
      <w:r>
        <w:rPr>
          <w:rFonts w:eastAsiaTheme="minorHAnsi"/>
          <w:b/>
          <w:bCs/>
          <w:sz w:val="24"/>
          <w:szCs w:val="24"/>
          <w:lang w:val="en-MY"/>
        </w:rPr>
        <w:drawing>
          <wp:inline distT="0" distB="0" distL="114300" distR="114300">
            <wp:extent cx="1936115" cy="1936115"/>
            <wp:effectExtent l="0" t="0" r="14605" b="14605"/>
            <wp:docPr id="22" name="Picture 22" descr="hsw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sw_medium"/>
                    <pic:cNvPicPr>
                      <a:picLocks noChangeAspect="1"/>
                    </pic:cNvPicPr>
                  </pic:nvPicPr>
                  <pic:blipFill>
                    <a:blip r:embed="rId19"/>
                    <a:stretch>
                      <a:fillRect/>
                    </a:stretch>
                  </pic:blipFill>
                  <pic:spPr>
                    <a:xfrm>
                      <a:off x="0" y="0"/>
                      <a:ext cx="1936115" cy="1936115"/>
                    </a:xfrm>
                    <a:prstGeom prst="rect">
                      <a:avLst/>
                    </a:prstGeom>
                  </pic:spPr>
                </pic:pic>
              </a:graphicData>
            </a:graphic>
          </wp:inline>
        </w:drawing>
      </w:r>
    </w:p>
    <w:p>
      <w:pPr>
        <w:widowControl/>
        <w:autoSpaceDE/>
        <w:autoSpaceDN/>
        <w:spacing w:after="160" w:line="360" w:lineRule="auto"/>
        <w:ind w:left="360"/>
        <w:rPr>
          <w:rFonts w:eastAsiaTheme="minorHAnsi"/>
          <w:b/>
          <w:bCs/>
          <w:sz w:val="24"/>
          <w:szCs w:val="24"/>
          <w:lang w:val="en-MY"/>
        </w:rPr>
      </w:pPr>
    </w:p>
    <w:p>
      <w:pPr>
        <w:widowControl/>
        <w:autoSpaceDE/>
        <w:autoSpaceDN/>
        <w:spacing w:after="160" w:line="360" w:lineRule="auto"/>
        <w:ind w:left="360"/>
        <w:rPr>
          <w:rFonts w:eastAsiaTheme="minorHAnsi"/>
          <w:b/>
          <w:bCs/>
          <w:sz w:val="24"/>
          <w:szCs w:val="24"/>
        </w:rPr>
      </w:pPr>
      <w:r>
        <w:rPr>
          <w:rFonts w:eastAsiaTheme="minorHAnsi"/>
          <w:b/>
          <w:bCs/>
          <w:sz w:val="24"/>
          <w:szCs w:val="24"/>
        </w:rPr>
        <w:t>4.2.</w:t>
      </w:r>
      <w:r>
        <w:rPr>
          <w:rFonts w:eastAsiaTheme="minorHAnsi"/>
          <w:b/>
          <w:bCs/>
          <w:sz w:val="24"/>
          <w:szCs w:val="24"/>
          <w:lang w:val="en-MY"/>
        </w:rPr>
        <w:t>2</w:t>
      </w:r>
      <w:r>
        <w:rPr>
          <w:rFonts w:eastAsiaTheme="minorHAnsi"/>
          <w:b/>
          <w:bCs/>
          <w:sz w:val="24"/>
          <w:szCs w:val="24"/>
        </w:rPr>
        <w:tab/>
      </w:r>
      <w:r>
        <w:rPr>
          <w:rFonts w:eastAsiaTheme="minorHAnsi"/>
          <w:b/>
          <w:bCs/>
          <w:sz w:val="24"/>
          <w:szCs w:val="24"/>
        </w:rPr>
        <w:t>MEASURING TAPE</w:t>
      </w:r>
    </w:p>
    <w:p>
      <w:pPr>
        <w:widowControl/>
        <w:autoSpaceDE/>
        <w:autoSpaceDN/>
        <w:spacing w:after="160" w:line="360" w:lineRule="auto"/>
        <w:ind w:left="360"/>
        <w:rPr>
          <w:rFonts w:eastAsiaTheme="minorHAnsi"/>
          <w:sz w:val="24"/>
          <w:szCs w:val="24"/>
        </w:rPr>
      </w:pPr>
      <w:r>
        <w:rPr>
          <w:rFonts w:eastAsiaTheme="minorHAnsi"/>
          <w:sz w:val="24"/>
          <w:szCs w:val="24"/>
        </w:rPr>
        <w:drawing>
          <wp:anchor distT="0" distB="0" distL="114300" distR="114300" simplePos="0" relativeHeight="251683840" behindDoc="0" locked="0" layoutInCell="1" allowOverlap="1">
            <wp:simplePos x="0" y="0"/>
            <wp:positionH relativeFrom="margin">
              <wp:posOffset>497840</wp:posOffset>
            </wp:positionH>
            <wp:positionV relativeFrom="paragraph">
              <wp:posOffset>398145</wp:posOffset>
            </wp:positionV>
            <wp:extent cx="2118360" cy="1550035"/>
            <wp:effectExtent l="9525" t="9525" r="20955" b="1016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118360" cy="1550035"/>
                    </a:xfrm>
                    <a:prstGeom prst="rect">
                      <a:avLst/>
                    </a:prstGeom>
                    <a:noFill/>
                    <a:ln>
                      <a:solidFill>
                        <a:schemeClr val="tx1"/>
                      </a:solidFill>
                    </a:ln>
                  </pic:spPr>
                </pic:pic>
              </a:graphicData>
            </a:graphic>
          </wp:anchor>
        </w:drawing>
      </w:r>
      <w:r>
        <w:rPr>
          <w:rFonts w:eastAsiaTheme="minorHAnsi"/>
          <w:sz w:val="24"/>
          <w:szCs w:val="24"/>
        </w:rPr>
        <w:t xml:space="preserve">A tape measure or measuring tape is a flexible ruler used to measure size or distance. </w:t>
      </w:r>
    </w:p>
    <w:p>
      <w:pPr>
        <w:widowControl/>
        <w:autoSpaceDE/>
        <w:autoSpaceDN/>
        <w:spacing w:after="160" w:line="360" w:lineRule="auto"/>
        <w:ind w:left="360"/>
        <w:rPr>
          <w:rFonts w:eastAsiaTheme="minorHAnsi"/>
          <w:sz w:val="24"/>
          <w:szCs w:val="24"/>
        </w:rPr>
      </w:pP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pPr>
        <w:widowControl/>
        <w:autoSpaceDE/>
        <w:autoSpaceDN/>
        <w:spacing w:after="160" w:line="360" w:lineRule="auto"/>
        <w:ind w:left="360"/>
        <w:rPr>
          <w:rFonts w:eastAsiaTheme="minorHAnsi"/>
          <w:sz w:val="24"/>
          <w:szCs w:val="24"/>
        </w:rPr>
      </w:pPr>
    </w:p>
    <w:p>
      <w:pPr>
        <w:widowControl/>
        <w:autoSpaceDE/>
        <w:autoSpaceDN/>
        <w:spacing w:after="160" w:line="360" w:lineRule="auto"/>
        <w:ind w:left="360"/>
        <w:rPr>
          <w:rFonts w:eastAsiaTheme="minorHAnsi"/>
          <w:sz w:val="24"/>
          <w:szCs w:val="24"/>
        </w:rPr>
      </w:pPr>
    </w:p>
    <w:p>
      <w:pPr>
        <w:widowControl/>
        <w:autoSpaceDE/>
        <w:autoSpaceDN/>
        <w:spacing w:after="160" w:line="360" w:lineRule="auto"/>
        <w:rPr>
          <w:rFonts w:eastAsiaTheme="minorHAnsi"/>
          <w:sz w:val="24"/>
          <w:szCs w:val="24"/>
        </w:rPr>
      </w:pPr>
    </w:p>
    <w:p>
      <w:pPr>
        <w:widowControl/>
        <w:autoSpaceDE/>
        <w:autoSpaceDN/>
        <w:spacing w:after="160" w:line="360" w:lineRule="auto"/>
        <w:ind w:left="360"/>
        <w:rPr>
          <w:rFonts w:eastAsiaTheme="minorHAnsi"/>
          <w:b/>
          <w:bCs/>
          <w:sz w:val="24"/>
          <w:szCs w:val="24"/>
          <w:lang w:val="en-MY"/>
        </w:rPr>
      </w:pPr>
      <w:r>
        <w:rPr>
          <w:rFonts w:eastAsiaTheme="minorHAnsi"/>
          <w:b/>
          <w:bCs/>
          <w:sz w:val="24"/>
          <w:szCs w:val="24"/>
          <w:lang w:val="en-MY"/>
        </w:rPr>
        <w:t>4.2.3</w:t>
      </w:r>
      <w:r>
        <w:rPr>
          <w:rFonts w:eastAsiaTheme="minorHAnsi"/>
          <w:b/>
          <w:bCs/>
          <w:sz w:val="24"/>
          <w:szCs w:val="24"/>
          <w:lang w:val="en-MY"/>
        </w:rPr>
        <w:tab/>
        <w:t>HOT GLUE GUN</w:t>
      </w:r>
    </w:p>
    <w:p>
      <w:pPr>
        <w:widowControl/>
        <w:autoSpaceDE/>
        <w:autoSpaceDN/>
        <w:spacing w:after="160" w:line="360" w:lineRule="auto"/>
        <w:ind w:left="360"/>
        <w:rPr>
          <w:rFonts w:eastAsiaTheme="minorHAnsi"/>
          <w:b w:val="0"/>
          <w:bCs w:val="0"/>
          <w:sz w:val="24"/>
          <w:szCs w:val="24"/>
          <w:lang w:val="en-MY"/>
        </w:rPr>
      </w:pPr>
      <w:r>
        <w:rPr>
          <w:rFonts w:eastAsiaTheme="minorHAnsi"/>
          <w:b w:val="0"/>
          <w:bCs w:val="0"/>
          <w:sz w:val="24"/>
          <w:szCs w:val="24"/>
          <w:lang w:val="en-MY"/>
        </w:rPr>
        <w:t>Hot glue gun for bonding every type of material and has lots of versatility.</w:t>
      </w:r>
    </w:p>
    <w:p>
      <w:pPr>
        <w:widowControl/>
        <w:autoSpaceDE/>
        <w:autoSpaceDN/>
        <w:spacing w:after="160" w:line="360" w:lineRule="auto"/>
        <w:ind w:left="360"/>
        <w:rPr>
          <w:rFonts w:eastAsiaTheme="minorHAnsi"/>
          <w:b w:val="0"/>
          <w:bCs w:val="0"/>
          <w:sz w:val="24"/>
          <w:szCs w:val="24"/>
          <w:lang w:val="en-MY"/>
        </w:rPr>
      </w:pPr>
      <w:r>
        <w:rPr>
          <w:rFonts w:eastAsiaTheme="minorHAnsi"/>
          <w:b w:val="0"/>
          <w:bCs w:val="0"/>
          <w:sz w:val="24"/>
          <w:szCs w:val="24"/>
          <w:lang w:val="en-MY"/>
        </w:rPr>
        <w:drawing>
          <wp:inline distT="0" distB="0" distL="114300" distR="114300">
            <wp:extent cx="2046605" cy="1873250"/>
            <wp:effectExtent l="0" t="0" r="10795" b="1270"/>
            <wp:docPr id="23" name="Picture 23" descr="61dDGcTNWoL._AC_SL15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61dDGcTNWoL._AC_SL1500_"/>
                    <pic:cNvPicPr>
                      <a:picLocks noChangeAspect="1"/>
                    </pic:cNvPicPr>
                  </pic:nvPicPr>
                  <pic:blipFill>
                    <a:blip r:embed="rId21"/>
                    <a:stretch>
                      <a:fillRect/>
                    </a:stretch>
                  </pic:blipFill>
                  <pic:spPr>
                    <a:xfrm>
                      <a:off x="0" y="0"/>
                      <a:ext cx="2046605" cy="1873250"/>
                    </a:xfrm>
                    <a:prstGeom prst="rect">
                      <a:avLst/>
                    </a:prstGeom>
                  </pic:spPr>
                </pic:pic>
              </a:graphicData>
            </a:graphic>
          </wp:inline>
        </w:drawing>
      </w:r>
    </w:p>
    <w:p>
      <w:pPr>
        <w:widowControl/>
        <w:autoSpaceDE/>
        <w:autoSpaceDN/>
        <w:spacing w:after="160" w:line="360" w:lineRule="auto"/>
        <w:ind w:left="360"/>
        <w:rPr>
          <w:rFonts w:eastAsiaTheme="minorHAnsi"/>
          <w:sz w:val="24"/>
          <w:szCs w:val="24"/>
        </w:rPr>
      </w:pPr>
    </w:p>
    <w:p>
      <w:pPr>
        <w:widowControl/>
        <w:autoSpaceDE/>
        <w:autoSpaceDN/>
        <w:spacing w:after="160" w:line="360" w:lineRule="auto"/>
        <w:ind w:left="360"/>
        <w:rPr>
          <w:rFonts w:eastAsiaTheme="minorHAnsi"/>
          <w:b/>
          <w:bCs/>
          <w:sz w:val="24"/>
          <w:szCs w:val="24"/>
        </w:rPr>
      </w:pPr>
    </w:p>
    <w:p>
      <w:pPr>
        <w:widowControl/>
        <w:autoSpaceDE/>
        <w:autoSpaceDN/>
        <w:spacing w:after="160" w:line="360" w:lineRule="auto"/>
        <w:ind w:left="360"/>
        <w:rPr>
          <w:rFonts w:eastAsiaTheme="minorHAnsi"/>
          <w:b/>
          <w:bCs/>
          <w:sz w:val="24"/>
          <w:szCs w:val="24"/>
        </w:rPr>
      </w:pPr>
      <w:r>
        <w:rPr>
          <w:rFonts w:eastAsiaTheme="minorHAnsi"/>
          <w:b/>
          <w:bCs/>
          <w:sz w:val="24"/>
          <w:szCs w:val="24"/>
        </w:rPr>
        <w:t>4.3 RESULTS</w:t>
      </w:r>
    </w:p>
    <w:p>
      <w:pPr>
        <w:widowControl/>
        <w:autoSpaceDE/>
        <w:autoSpaceDN/>
        <w:spacing w:after="160" w:line="360" w:lineRule="auto"/>
        <w:ind w:left="360"/>
        <w:rPr>
          <w:rFonts w:eastAsiaTheme="minorHAnsi"/>
          <w:b/>
          <w:bCs/>
          <w:sz w:val="24"/>
          <w:szCs w:val="24"/>
        </w:rPr>
      </w:pPr>
    </w:p>
    <w:p>
      <w:pPr>
        <w:widowControl/>
        <w:autoSpaceDE/>
        <w:autoSpaceDN/>
        <w:spacing w:after="160" w:line="360" w:lineRule="auto"/>
        <w:ind w:left="360"/>
        <w:rPr>
          <w:rFonts w:eastAsiaTheme="minorHAnsi"/>
          <w:sz w:val="24"/>
          <w:szCs w:val="24"/>
        </w:rPr>
      </w:pPr>
      <w:r>
        <w:rPr>
          <w:rFonts w:eastAsiaTheme="minorHAnsi"/>
          <w:sz w:val="24"/>
          <w:szCs w:val="24"/>
        </w:rPr>
        <w:t xml:space="preserve">This project will overcome all of the problem that occurs as such below: </w:t>
      </w:r>
    </w:p>
    <w:p>
      <w:pPr>
        <w:widowControl/>
        <w:numPr>
          <w:ilvl w:val="0"/>
          <w:numId w:val="13"/>
        </w:numPr>
        <w:autoSpaceDE/>
        <w:autoSpaceDN/>
        <w:spacing w:after="160" w:line="360" w:lineRule="auto"/>
        <w:ind w:left="0" w:leftChars="0" w:firstLine="720" w:firstLineChars="0"/>
        <w:rPr>
          <w:rFonts w:eastAsiaTheme="minorHAnsi"/>
          <w:sz w:val="24"/>
          <w:szCs w:val="24"/>
        </w:rPr>
      </w:pPr>
      <w:r>
        <w:rPr>
          <w:rFonts w:eastAsiaTheme="minorHAnsi"/>
          <w:sz w:val="24"/>
          <w:szCs w:val="24"/>
          <w:lang w:val="en-MY"/>
        </w:rPr>
        <w:t>No more overfeeding fish</w:t>
      </w:r>
    </w:p>
    <w:p>
      <w:pPr>
        <w:widowControl/>
        <w:numPr>
          <w:ilvl w:val="0"/>
          <w:numId w:val="13"/>
        </w:numPr>
        <w:autoSpaceDE/>
        <w:autoSpaceDN/>
        <w:spacing w:after="160" w:line="360" w:lineRule="auto"/>
        <w:ind w:left="0" w:leftChars="0" w:firstLine="720" w:firstLineChars="0"/>
        <w:rPr>
          <w:rFonts w:eastAsiaTheme="minorHAnsi"/>
          <w:sz w:val="24"/>
          <w:szCs w:val="24"/>
        </w:rPr>
      </w:pPr>
      <w:r>
        <w:rPr>
          <w:rFonts w:eastAsiaTheme="minorHAnsi"/>
          <w:sz w:val="24"/>
          <w:szCs w:val="24"/>
          <w:lang w:val="en-MY"/>
        </w:rPr>
        <w:t>No need to be chase time to feed fish</w:t>
      </w:r>
    </w:p>
    <w:p>
      <w:pPr>
        <w:widowControl/>
        <w:numPr>
          <w:ilvl w:val="0"/>
          <w:numId w:val="13"/>
        </w:numPr>
        <w:autoSpaceDE/>
        <w:autoSpaceDN/>
        <w:spacing w:after="160" w:line="360" w:lineRule="auto"/>
        <w:ind w:left="0" w:leftChars="0" w:firstLine="720" w:firstLineChars="0"/>
        <w:rPr>
          <w:rFonts w:eastAsiaTheme="minorHAnsi"/>
          <w:sz w:val="24"/>
          <w:szCs w:val="24"/>
        </w:rPr>
      </w:pPr>
      <w:r>
        <w:rPr>
          <w:rFonts w:eastAsiaTheme="minorHAnsi"/>
          <w:sz w:val="24"/>
          <w:szCs w:val="24"/>
          <w:lang w:val="en-MY"/>
        </w:rPr>
        <w:t>High battery capacity lessen the visit</w:t>
      </w:r>
    </w:p>
    <w:p>
      <w:pPr>
        <w:widowControl/>
        <w:autoSpaceDE/>
        <w:autoSpaceDN/>
        <w:spacing w:after="160" w:line="360" w:lineRule="auto"/>
        <w:ind w:left="360"/>
        <w:rPr>
          <w:rFonts w:eastAsiaTheme="minorHAnsi"/>
          <w:sz w:val="24"/>
          <w:szCs w:val="24"/>
        </w:rPr>
      </w:pPr>
      <w:r>
        <w:rPr>
          <w:rFonts w:eastAsiaTheme="minorHAnsi"/>
          <w:sz w:val="24"/>
          <w:szCs w:val="24"/>
        </w:rPr>
        <w:t xml:space="preserve">The </w:t>
      </w:r>
      <w:r>
        <w:rPr>
          <w:rFonts w:eastAsiaTheme="minorHAnsi"/>
          <w:sz w:val="24"/>
          <w:szCs w:val="24"/>
          <w:lang w:val="en-MY"/>
        </w:rPr>
        <w:t>feeding</w:t>
      </w:r>
      <w:r>
        <w:rPr>
          <w:rFonts w:eastAsiaTheme="minorHAnsi"/>
          <w:sz w:val="24"/>
          <w:szCs w:val="24"/>
        </w:rPr>
        <w:t xml:space="preserve"> can be done easily and efficiently.</w:t>
      </w:r>
    </w:p>
    <w:p>
      <w:pPr>
        <w:widowControl/>
        <w:autoSpaceDE/>
        <w:autoSpaceDN/>
        <w:spacing w:after="160" w:line="360" w:lineRule="auto"/>
        <w:rPr>
          <w:rFonts w:eastAsiaTheme="minorHAnsi"/>
          <w:sz w:val="24"/>
          <w:szCs w:val="24"/>
        </w:rPr>
      </w:pPr>
    </w:p>
    <w:p>
      <w:pPr>
        <w:widowControl/>
        <w:numPr>
          <w:numId w:val="0"/>
        </w:numPr>
        <w:autoSpaceDE/>
        <w:autoSpaceDN/>
        <w:spacing w:after="160" w:line="360" w:lineRule="auto"/>
        <w:ind w:left="360" w:leftChars="0"/>
        <w:rPr>
          <w:rFonts w:eastAsiaTheme="minorHAnsi"/>
          <w:b/>
          <w:bCs/>
          <w:sz w:val="24"/>
          <w:szCs w:val="24"/>
        </w:rPr>
      </w:pPr>
      <w:r>
        <w:rPr>
          <w:rFonts w:eastAsiaTheme="minorHAnsi"/>
          <w:b/>
          <w:bCs/>
          <w:sz w:val="24"/>
          <w:szCs w:val="24"/>
          <w:lang w:val="en-MY"/>
        </w:rPr>
        <w:t xml:space="preserve">4.4 </w:t>
      </w:r>
      <w:r>
        <w:rPr>
          <w:rFonts w:eastAsiaTheme="minorHAnsi"/>
          <w:b/>
          <w:bCs/>
          <w:sz w:val="24"/>
          <w:szCs w:val="24"/>
        </w:rPr>
        <w:t>SUMMARY OF CHAPTER</w:t>
      </w:r>
    </w:p>
    <w:p>
      <w:pPr>
        <w:widowControl/>
        <w:autoSpaceDE/>
        <w:autoSpaceDN/>
        <w:spacing w:after="160" w:line="360" w:lineRule="auto"/>
        <w:ind w:left="360"/>
        <w:rPr>
          <w:rFonts w:eastAsiaTheme="minorHAnsi"/>
          <w:sz w:val="24"/>
          <w:szCs w:val="24"/>
        </w:rPr>
      </w:pPr>
    </w:p>
    <w:p>
      <w:pPr>
        <w:widowControl/>
        <w:autoSpaceDE/>
        <w:autoSpaceDN/>
        <w:spacing w:after="160" w:line="360" w:lineRule="auto"/>
        <w:ind w:left="360"/>
        <w:jc w:val="both"/>
        <w:rPr>
          <w:rFonts w:eastAsiaTheme="minorHAnsi"/>
          <w:sz w:val="24"/>
          <w:szCs w:val="24"/>
        </w:rPr>
      </w:pPr>
      <w:r>
        <w:rPr>
          <w:rFonts w:eastAsiaTheme="minorHAnsi"/>
          <w:sz w:val="24"/>
          <w:szCs w:val="24"/>
        </w:rPr>
        <w:t xml:space="preserve">  This chapter discuss about all of the result that have been achieve. Hence, the tools that are used in making of this machine are one of the important things in order to get the desire result. It is necessary to choose the most suitable tool because it gives a big impact towards the project. </w:t>
      </w:r>
    </w:p>
    <w:p>
      <w:pPr>
        <w:widowControl/>
        <w:autoSpaceDE/>
        <w:autoSpaceDN/>
        <w:spacing w:after="160" w:line="360" w:lineRule="auto"/>
        <w:ind w:left="360"/>
        <w:jc w:val="both"/>
        <w:rPr>
          <w:rFonts w:asciiTheme="minorHAnsi" w:hAnsiTheme="minorHAnsi" w:eastAsiaTheme="minorHAnsi" w:cstheme="minorBidi"/>
          <w:sz w:val="24"/>
          <w:szCs w:val="24"/>
        </w:rPr>
      </w:pPr>
    </w:p>
    <w:p>
      <w:pPr>
        <w:widowControl/>
        <w:autoSpaceDE/>
        <w:autoSpaceDN/>
        <w:spacing w:after="160" w:line="360" w:lineRule="auto"/>
        <w:ind w:left="360"/>
        <w:rPr>
          <w:rFonts w:asciiTheme="minorHAnsi" w:hAnsiTheme="minorHAnsi" w:eastAsiaTheme="minorHAnsi" w:cstheme="minorBidi"/>
          <w:sz w:val="24"/>
          <w:szCs w:val="24"/>
          <w:lang w:val="en-MY"/>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b/>
          <w:bCs/>
        </w:rPr>
      </w:pPr>
      <w:r>
        <w:rPr>
          <w:b/>
          <w:bCs/>
        </w:rPr>
        <w:t>CHAPTER 5</w:t>
      </w:r>
    </w:p>
    <w:p>
      <w:pPr>
        <w:spacing w:line="360" w:lineRule="auto"/>
        <w:jc w:val="center"/>
        <w:rPr>
          <w:b/>
          <w:bCs/>
        </w:rPr>
      </w:pPr>
    </w:p>
    <w:p>
      <w:pPr>
        <w:spacing w:line="360" w:lineRule="auto"/>
        <w:jc w:val="center"/>
        <w:rPr>
          <w:b/>
          <w:bCs/>
        </w:rPr>
      </w:pPr>
      <w:r>
        <w:rPr>
          <w:b/>
          <w:bCs/>
        </w:rPr>
        <w:t>DISCUSSION, CONCLUSION AND UPGRADED</w:t>
      </w:r>
    </w:p>
    <w:p>
      <w:pPr>
        <w:tabs>
          <w:tab w:val="left" w:pos="1884"/>
        </w:tabs>
        <w:spacing w:line="360" w:lineRule="auto"/>
      </w:pPr>
    </w:p>
    <w:p>
      <w:pPr>
        <w:tabs>
          <w:tab w:val="left" w:pos="1884"/>
        </w:tabs>
        <w:spacing w:line="360" w:lineRule="auto"/>
      </w:pPr>
    </w:p>
    <w:p>
      <w:pPr>
        <w:tabs>
          <w:tab w:val="left" w:pos="1884"/>
        </w:tabs>
        <w:spacing w:line="360" w:lineRule="auto"/>
      </w:pPr>
    </w:p>
    <w:p>
      <w:pPr>
        <w:tabs>
          <w:tab w:val="left" w:pos="1884"/>
        </w:tabs>
        <w:spacing w:line="360" w:lineRule="auto"/>
        <w:rPr>
          <w:b/>
          <w:bCs/>
        </w:rPr>
      </w:pPr>
      <w:r>
        <w:rPr>
          <w:b/>
          <w:bCs/>
        </w:rPr>
        <w:t>5.1 INTRODUCTION</w:t>
      </w:r>
    </w:p>
    <w:p>
      <w:pPr>
        <w:tabs>
          <w:tab w:val="left" w:pos="1884"/>
        </w:tabs>
        <w:spacing w:line="360" w:lineRule="auto"/>
        <w:jc w:val="both"/>
      </w:pPr>
    </w:p>
    <w:p>
      <w:pPr>
        <w:tabs>
          <w:tab w:val="left" w:pos="1884"/>
        </w:tabs>
        <w:spacing w:line="360" w:lineRule="auto"/>
        <w:ind w:firstLine="880" w:firstLineChars="400"/>
        <w:jc w:val="both"/>
      </w:pPr>
      <w:r>
        <w:t>Automatic fish feeder has long been implemented but only for domestic. So our group has decided to make our own automatic fish feeder that can be implemented in commercial farming. This product is to help fish farmer to reduce their work time, amount of work needed to feed and reduce the risk of over feeding which is common case in stock farming sector. This product also can give the farmer a really accurate time for feeding the fish for more efficient growth of the fish. This product can be left unattended for a whole month and it also reduce power consumption which the product use a battery to powered it up and nature friendly.This product is easy to use for a fish farmer that just started out because this product just need to set which time the farmer want n how much food is given to the fish. The body of the product is a light weight, durable plastic that can endure any type of weather without giving a complication in the system. This light weight body can make more easy and fast installation without disturbing the fish.</w:t>
      </w:r>
    </w:p>
    <w:p>
      <w:pPr>
        <w:tabs>
          <w:tab w:val="left" w:pos="1884"/>
        </w:tabs>
        <w:spacing w:line="360" w:lineRule="auto"/>
      </w:pPr>
    </w:p>
    <w:p>
      <w:pPr>
        <w:tabs>
          <w:tab w:val="left" w:pos="1884"/>
        </w:tabs>
        <w:spacing w:line="360" w:lineRule="auto"/>
      </w:pPr>
    </w:p>
    <w:p>
      <w:pPr>
        <w:tabs>
          <w:tab w:val="left" w:pos="1884"/>
        </w:tabs>
        <w:spacing w:line="360" w:lineRule="auto"/>
      </w:pPr>
    </w:p>
    <w:p>
      <w:pPr>
        <w:tabs>
          <w:tab w:val="left" w:pos="1884"/>
        </w:tabs>
        <w:spacing w:line="360" w:lineRule="auto"/>
      </w:pPr>
    </w:p>
    <w:p>
      <w:pPr>
        <w:tabs>
          <w:tab w:val="left" w:pos="1884"/>
        </w:tabs>
        <w:spacing w:line="360" w:lineRule="auto"/>
        <w:rPr>
          <w:b/>
          <w:bCs/>
        </w:rPr>
      </w:pPr>
      <w:r>
        <w:rPr>
          <w:b/>
          <w:bCs/>
        </w:rPr>
        <w:t xml:space="preserve">5.2 DISCUSSION </w:t>
      </w:r>
    </w:p>
    <w:p>
      <w:pPr>
        <w:tabs>
          <w:tab w:val="left" w:pos="1884"/>
        </w:tabs>
        <w:spacing w:line="360" w:lineRule="auto"/>
        <w:rPr>
          <w:b/>
          <w:bCs/>
        </w:rPr>
      </w:pPr>
    </w:p>
    <w:p>
      <w:pPr>
        <w:tabs>
          <w:tab w:val="left" w:pos="1884"/>
        </w:tabs>
        <w:spacing w:line="360" w:lineRule="auto"/>
        <w:ind w:firstLine="990" w:firstLineChars="450"/>
        <w:jc w:val="both"/>
      </w:pPr>
      <w:r>
        <w:t>After analysis, a design is refined in terms of building function, materials used and economic conditions. At this stage a scale drawing is drawn to get a true picture of the project. Once everything is completed then the construction process of ‘Auto Fish Farm Feeder’ is done. The construction is based on the connection of structures that are joined using certain methods so that it can be used properly and safely. The structure is designed and built to support the load or force so that the structure is strong, not easily collapsed or damaged. Build structures will experience static loads, dynamic loads or both. Therefore, some important aspects in design need to be given more attention such as: I. Strenght of structure II. Size of the equipment III. Installation and maintenance factor IV. Safety factor</w:t>
      </w:r>
    </w:p>
    <w:p>
      <w:pPr>
        <w:tabs>
          <w:tab w:val="left" w:pos="1884"/>
        </w:tabs>
        <w:spacing w:line="360" w:lineRule="auto"/>
      </w:pPr>
    </w:p>
    <w:p>
      <w:pPr>
        <w:tabs>
          <w:tab w:val="left" w:pos="1884"/>
        </w:tabs>
        <w:spacing w:line="360" w:lineRule="auto"/>
      </w:pPr>
    </w:p>
    <w:p>
      <w:pPr>
        <w:tabs>
          <w:tab w:val="left" w:pos="1884"/>
        </w:tabs>
        <w:spacing w:line="360" w:lineRule="auto"/>
      </w:pPr>
    </w:p>
    <w:p>
      <w:pPr>
        <w:tabs>
          <w:tab w:val="left" w:pos="1884"/>
        </w:tabs>
        <w:spacing w:line="360" w:lineRule="auto"/>
      </w:pPr>
    </w:p>
    <w:p>
      <w:pPr>
        <w:tabs>
          <w:tab w:val="left" w:pos="1884"/>
        </w:tabs>
        <w:spacing w:line="360" w:lineRule="auto"/>
        <w:rPr>
          <w:b/>
          <w:bCs/>
        </w:rPr>
      </w:pPr>
      <w:r>
        <w:rPr>
          <w:b/>
          <w:bCs/>
        </w:rPr>
        <w:t>5.3 CONCLUSION</w:t>
      </w:r>
    </w:p>
    <w:p>
      <w:pPr>
        <w:tabs>
          <w:tab w:val="left" w:pos="1884"/>
        </w:tabs>
        <w:spacing w:line="360" w:lineRule="auto"/>
        <w:rPr>
          <w:b/>
          <w:bCs/>
        </w:rPr>
      </w:pPr>
    </w:p>
    <w:p>
      <w:pPr>
        <w:tabs>
          <w:tab w:val="left" w:pos="1884"/>
        </w:tabs>
        <w:spacing w:line="360" w:lineRule="auto"/>
        <w:ind w:firstLine="880" w:firstLineChars="400"/>
      </w:pPr>
      <w:r>
        <w:t>A clear methodology is very important before conducting a study. This is because the quality of the study depends on the accuracy of the use of methods that are appropriate to the study objectives, objectives and questions set by the researcher. This methodology should use the correct and systematic techniques to produce the findings of ideas that have high validity and value. This chapter has described some of the enabling used in the questionnaire instrument, namely the ways in which fish pond operators feed their livestock fish. In addition, data collection procedures such as questionnaires and data analysis methods consisting of Morphology Chart are also described to ensure that ideas can be combined and digested smoothly and systematically as well as produce quality and innovative projects.</w:t>
      </w:r>
    </w:p>
    <w:p>
      <w:pPr>
        <w:tabs>
          <w:tab w:val="left" w:pos="1884"/>
        </w:tabs>
        <w:spacing w:line="360" w:lineRule="auto"/>
      </w:pPr>
    </w:p>
    <w:p>
      <w:pPr>
        <w:spacing w:line="360" w:lineRule="auto"/>
      </w:pPr>
    </w:p>
    <w:p>
      <w:pPr>
        <w:spacing w:line="360" w:lineRule="auto"/>
        <w:jc w:val="center"/>
        <w:rPr>
          <w:b/>
          <w:bCs/>
        </w:rPr>
      </w:pPr>
      <w:r>
        <w:rPr>
          <w:b/>
          <w:bCs/>
        </w:rPr>
        <w:t>REFERENCE</w:t>
      </w:r>
    </w:p>
    <w:p>
      <w:pPr>
        <w:spacing w:line="360" w:lineRule="auto"/>
        <w:jc w:val="center"/>
        <w:rPr>
          <w:b/>
          <w:bCs/>
        </w:rPr>
      </w:pPr>
    </w:p>
    <w:p>
      <w:pPr>
        <w:numPr>
          <w:ilvl w:val="0"/>
          <w:numId w:val="14"/>
        </w:numPr>
        <w:tabs>
          <w:tab w:val="clear" w:pos="425"/>
        </w:tabs>
        <w:spacing w:line="360" w:lineRule="auto"/>
        <w:ind w:left="425" w:leftChars="0" w:hanging="425" w:firstLineChars="0"/>
        <w:rPr>
          <w:sz w:val="24"/>
          <w:szCs w:val="24"/>
        </w:rPr>
      </w:pPr>
      <w:r>
        <w:rPr>
          <w:sz w:val="24"/>
          <w:szCs w:val="24"/>
        </w:rPr>
        <w:fldChar w:fldCharType="begin"/>
      </w:r>
      <w:r>
        <w:rPr>
          <w:sz w:val="24"/>
          <w:szCs w:val="24"/>
        </w:rPr>
        <w:instrText xml:space="preserve"> HYPERLINK "https://howtomechatronics.com/tutorials/arduino/arduino-ds3231-real-time-clock-tutorial/" </w:instrText>
      </w:r>
      <w:r>
        <w:rPr>
          <w:sz w:val="24"/>
          <w:szCs w:val="24"/>
        </w:rPr>
        <w:fldChar w:fldCharType="separate"/>
      </w:r>
      <w:r>
        <w:rPr>
          <w:rStyle w:val="10"/>
          <w:sz w:val="24"/>
          <w:szCs w:val="24"/>
        </w:rPr>
        <w:t>https://howtomechatronics.com/tutorials/arduino/arduino-ds3231-real-time-clock-tutorial/</w:t>
      </w:r>
      <w:r>
        <w:rPr>
          <w:sz w:val="24"/>
          <w:szCs w:val="24"/>
        </w:rPr>
        <w:fldChar w:fldCharType="end"/>
      </w:r>
    </w:p>
    <w:p>
      <w:pPr>
        <w:numPr>
          <w:ilvl w:val="0"/>
          <w:numId w:val="14"/>
        </w:numPr>
        <w:tabs>
          <w:tab w:val="clear" w:pos="425"/>
        </w:tabs>
        <w:spacing w:line="360" w:lineRule="auto"/>
        <w:ind w:left="425" w:leftChars="0" w:hanging="425" w:firstLineChars="0"/>
        <w:rPr>
          <w:sz w:val="24"/>
          <w:szCs w:val="24"/>
        </w:rPr>
      </w:pPr>
      <w:r>
        <w:rPr>
          <w:sz w:val="24"/>
          <w:szCs w:val="24"/>
        </w:rPr>
        <w:t>https://forum.allaboutcircuits.com/threads/triggering-a-servo-motor-using-rtc-module146877/</w:t>
      </w:r>
    </w:p>
    <w:p>
      <w:pPr>
        <w:numPr>
          <w:ilvl w:val="0"/>
          <w:numId w:val="14"/>
        </w:numPr>
        <w:tabs>
          <w:tab w:val="clear" w:pos="425"/>
        </w:tabs>
        <w:spacing w:line="360" w:lineRule="auto"/>
        <w:ind w:left="425" w:leftChars="0" w:hanging="425" w:firstLineChars="0"/>
        <w:rPr>
          <w:sz w:val="24"/>
          <w:szCs w:val="24"/>
        </w:rPr>
      </w:pPr>
      <w:r>
        <w:rPr>
          <w:sz w:val="24"/>
          <w:szCs w:val="24"/>
        </w:rPr>
        <w:t xml:space="preserve">https://vikaspedia.in/agriculture/fisheries/fish-production/cu lture-fisheries/types-of-aquaculture/cage-culture-in-aquaculture  </w:t>
      </w:r>
    </w:p>
    <w:p>
      <w:pPr>
        <w:numPr>
          <w:ilvl w:val="0"/>
          <w:numId w:val="14"/>
        </w:numPr>
        <w:tabs>
          <w:tab w:val="clear" w:pos="425"/>
        </w:tabs>
        <w:spacing w:line="360" w:lineRule="auto"/>
        <w:ind w:left="425" w:leftChars="0" w:hanging="425" w:firstLineChars="0"/>
        <w:rPr>
          <w:sz w:val="24"/>
          <w:szCs w:val="24"/>
        </w:rPr>
      </w:pPr>
      <w:r>
        <w:rPr>
          <w:sz w:val="24"/>
          <w:szCs w:val="24"/>
        </w:rPr>
        <w:t>https://docplayer.gr/70495107-Bab-1-pendahuluan-1-1-pengenalan.html</w:t>
      </w:r>
    </w:p>
    <w:sectPr>
      <w:footerReference r:id="rId4" w:type="default"/>
      <w:pgSz w:w="11906" w:h="16838"/>
      <w:pgMar w:top="1440" w:right="1440" w:bottom="1440" w:left="144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1"/>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YaHei UI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Yu Gothic Medium">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Bahnschrift Light">
    <w:panose1 w:val="020B0502040204020203"/>
    <w:charset w:val="00"/>
    <w:family w:val="auto"/>
    <w:pitch w:val="default"/>
    <w:sig w:usb0="800002C7" w:usb1="00000002" w:usb2="00000000" w:usb3="00000000" w:csb0="2000019F" w:csb1="00000000"/>
  </w:font>
  <w:font w:name="Bahnschrift Light Condensed">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Bahnschrift SemiBold Condensed">
    <w:panose1 w:val="020B0502040204020203"/>
    <w:charset w:val="00"/>
    <w:family w:val="auto"/>
    <w:pitch w:val="default"/>
    <w:sig w:usb0="8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800002C7" w:usb1="00000002" w:usb2="00000000" w:usb3="00000000" w:csb0="2000019F" w:csb1="00000000"/>
  </w:font>
  <w:font w:name="Bahnschrift SemiCondensed">
    <w:panose1 w:val="020B0502040204020203"/>
    <w:charset w:val="00"/>
    <w:family w:val="auto"/>
    <w:pitch w:val="default"/>
    <w:sig w:usb0="800002C7" w:usb1="00000002" w:usb2="00000000" w:usb3="00000000" w:csb0="2000019F" w:csb1="00000000"/>
  </w:font>
  <w:font w:name="Bahnschrift SemiLight Condensed">
    <w:panose1 w:val="020B0502040204020203"/>
    <w:charset w:val="00"/>
    <w:family w:val="auto"/>
    <w:pitch w:val="default"/>
    <w:sig w:usb0="8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rbel">
    <w:panose1 w:val="020B0503020204020204"/>
    <w:charset w:val="00"/>
    <w:family w:val="auto"/>
    <w:pitch w:val="default"/>
    <w:sig w:usb0="A00002EF" w:usb1="4000A44B" w:usb2="00000000" w:usb3="00000000" w:csb0="2000019F" w:csb1="00000000"/>
  </w:font>
  <w:font w:name="Corbel Light">
    <w:panose1 w:val="020B03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Unispace">
    <w:panose1 w:val="02000809060000020004"/>
    <w:charset w:val="00"/>
    <w:family w:val="auto"/>
    <w:pitch w:val="default"/>
    <w:sig w:usb0="A000002F" w:usb1="0000200A" w:usb2="00000000" w:usb3="00000000" w:csb0="20000093" w:csb1="0000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2752305"/>
      <w:docPartObj>
        <w:docPartGallery w:val="AutoText"/>
      </w:docPartObj>
    </w:sdtPr>
    <w:sdtContent>
      <w:p>
        <w:pPr>
          <w:pStyle w:val="7"/>
          <w:jc w:val="center"/>
        </w:pPr>
        <w:r>
          <w:fldChar w:fldCharType="begin"/>
        </w:r>
        <w:r>
          <w:instrText xml:space="preserve"> PAGE   \* MERGEFORMAT </w:instrText>
        </w:r>
        <w:r>
          <w:fldChar w:fldCharType="separate"/>
        </w:r>
        <w:r>
          <w:t>2</w:t>
        </w:r>
        <w:r>
          <w:fldChar w:fldCharType="end"/>
        </w:r>
      </w:p>
    </w:sdtContent>
  </w:sdt>
  <w:p>
    <w:pPr>
      <w:pStyle w:val="7"/>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5"/>
      <w:numFmt w:val="decimal"/>
      <w:lvlText w:val="%1"/>
      <w:lvlJc w:val="left"/>
      <w:pPr>
        <w:ind w:left="1188" w:hanging="360"/>
      </w:pPr>
      <w:rPr>
        <w:lang w:val="en-US" w:eastAsia="en-US" w:bidi="ar-SA"/>
      </w:rPr>
    </w:lvl>
    <w:lvl w:ilvl="1" w:tentative="0">
      <w:start w:val="1"/>
      <w:numFmt w:val="decimal"/>
      <w:lvlText w:val="%1.%2"/>
      <w:lvlJc w:val="left"/>
      <w:pPr>
        <w:ind w:left="1188" w:hanging="360"/>
      </w:pPr>
      <w:rPr>
        <w:rFonts w:hint="default" w:ascii="Times New Roman" w:hAnsi="Times New Roman" w:eastAsia="Times New Roman" w:cs="Times New Roman"/>
        <w:spacing w:val="-4"/>
        <w:w w:val="100"/>
        <w:sz w:val="24"/>
        <w:szCs w:val="24"/>
        <w:lang w:val="en-US" w:eastAsia="en-US" w:bidi="ar-SA"/>
      </w:rPr>
    </w:lvl>
    <w:lvl w:ilvl="2" w:tentative="0">
      <w:start w:val="0"/>
      <w:numFmt w:val="bullet"/>
      <w:lvlText w:val="•"/>
      <w:lvlJc w:val="left"/>
      <w:pPr>
        <w:ind w:left="1995" w:hanging="360"/>
      </w:pPr>
      <w:rPr>
        <w:lang w:val="en-US" w:eastAsia="en-US" w:bidi="ar-SA"/>
      </w:rPr>
    </w:lvl>
    <w:lvl w:ilvl="3" w:tentative="0">
      <w:start w:val="0"/>
      <w:numFmt w:val="bullet"/>
      <w:lvlText w:val="•"/>
      <w:lvlJc w:val="left"/>
      <w:pPr>
        <w:ind w:left="2402" w:hanging="360"/>
      </w:pPr>
      <w:rPr>
        <w:lang w:val="en-US" w:eastAsia="en-US" w:bidi="ar-SA"/>
      </w:rPr>
    </w:lvl>
    <w:lvl w:ilvl="4" w:tentative="0">
      <w:start w:val="0"/>
      <w:numFmt w:val="bullet"/>
      <w:lvlText w:val="•"/>
      <w:lvlJc w:val="left"/>
      <w:pPr>
        <w:ind w:left="2810" w:hanging="360"/>
      </w:pPr>
      <w:rPr>
        <w:lang w:val="en-US" w:eastAsia="en-US" w:bidi="ar-SA"/>
      </w:rPr>
    </w:lvl>
    <w:lvl w:ilvl="5" w:tentative="0">
      <w:start w:val="0"/>
      <w:numFmt w:val="bullet"/>
      <w:lvlText w:val="•"/>
      <w:lvlJc w:val="left"/>
      <w:pPr>
        <w:ind w:left="3218" w:hanging="360"/>
      </w:pPr>
      <w:rPr>
        <w:lang w:val="en-US" w:eastAsia="en-US" w:bidi="ar-SA"/>
      </w:rPr>
    </w:lvl>
    <w:lvl w:ilvl="6" w:tentative="0">
      <w:start w:val="0"/>
      <w:numFmt w:val="bullet"/>
      <w:lvlText w:val="•"/>
      <w:lvlJc w:val="left"/>
      <w:pPr>
        <w:ind w:left="3625" w:hanging="360"/>
      </w:pPr>
      <w:rPr>
        <w:lang w:val="en-US" w:eastAsia="en-US" w:bidi="ar-SA"/>
      </w:rPr>
    </w:lvl>
    <w:lvl w:ilvl="7" w:tentative="0">
      <w:start w:val="0"/>
      <w:numFmt w:val="bullet"/>
      <w:lvlText w:val="•"/>
      <w:lvlJc w:val="left"/>
      <w:pPr>
        <w:ind w:left="4033" w:hanging="360"/>
      </w:pPr>
      <w:rPr>
        <w:lang w:val="en-US" w:eastAsia="en-US" w:bidi="ar-SA"/>
      </w:rPr>
    </w:lvl>
    <w:lvl w:ilvl="8" w:tentative="0">
      <w:start w:val="0"/>
      <w:numFmt w:val="bullet"/>
      <w:lvlText w:val="•"/>
      <w:lvlJc w:val="left"/>
      <w:pPr>
        <w:ind w:left="4440" w:hanging="360"/>
      </w:pPr>
      <w:rPr>
        <w:lang w:val="en-US" w:eastAsia="en-US" w:bidi="ar-SA"/>
      </w:rPr>
    </w:lvl>
  </w:abstractNum>
  <w:abstractNum w:abstractNumId="1">
    <w:nsid w:val="B5E306ED"/>
    <w:multiLevelType w:val="multilevel"/>
    <w:tmpl w:val="B5E306ED"/>
    <w:lvl w:ilvl="0" w:tentative="0">
      <w:start w:val="1"/>
      <w:numFmt w:val="decimal"/>
      <w:lvlText w:val="%1"/>
      <w:lvlJc w:val="left"/>
      <w:pPr>
        <w:ind w:left="1188" w:hanging="360"/>
      </w:pPr>
      <w:rPr>
        <w:lang w:val="en-US" w:eastAsia="en-US" w:bidi="ar-SA"/>
      </w:rPr>
    </w:lvl>
    <w:lvl w:ilvl="1" w:tentative="0">
      <w:start w:val="1"/>
      <w:numFmt w:val="decimal"/>
      <w:lvlText w:val="%1.%2"/>
      <w:lvlJc w:val="left"/>
      <w:pPr>
        <w:ind w:left="1188" w:hanging="360"/>
      </w:pPr>
      <w:rPr>
        <w:rFonts w:hint="default" w:ascii="Times New Roman" w:hAnsi="Times New Roman" w:eastAsia="Times New Roman" w:cs="Times New Roman"/>
        <w:spacing w:val="-4"/>
        <w:w w:val="100"/>
        <w:sz w:val="24"/>
        <w:szCs w:val="24"/>
        <w:lang w:val="en-US" w:eastAsia="en-US" w:bidi="ar-SA"/>
      </w:rPr>
    </w:lvl>
    <w:lvl w:ilvl="2" w:tentative="0">
      <w:start w:val="0"/>
      <w:numFmt w:val="bullet"/>
      <w:lvlText w:val="•"/>
      <w:lvlJc w:val="left"/>
      <w:pPr>
        <w:ind w:left="1995" w:hanging="360"/>
      </w:pPr>
      <w:rPr>
        <w:lang w:val="en-US" w:eastAsia="en-US" w:bidi="ar-SA"/>
      </w:rPr>
    </w:lvl>
    <w:lvl w:ilvl="3" w:tentative="0">
      <w:start w:val="0"/>
      <w:numFmt w:val="bullet"/>
      <w:lvlText w:val="•"/>
      <w:lvlJc w:val="left"/>
      <w:pPr>
        <w:ind w:left="2402" w:hanging="360"/>
      </w:pPr>
      <w:rPr>
        <w:lang w:val="en-US" w:eastAsia="en-US" w:bidi="ar-SA"/>
      </w:rPr>
    </w:lvl>
    <w:lvl w:ilvl="4" w:tentative="0">
      <w:start w:val="0"/>
      <w:numFmt w:val="bullet"/>
      <w:lvlText w:val="•"/>
      <w:lvlJc w:val="left"/>
      <w:pPr>
        <w:ind w:left="2810" w:hanging="360"/>
      </w:pPr>
      <w:rPr>
        <w:lang w:val="en-US" w:eastAsia="en-US" w:bidi="ar-SA"/>
      </w:rPr>
    </w:lvl>
    <w:lvl w:ilvl="5" w:tentative="0">
      <w:start w:val="0"/>
      <w:numFmt w:val="bullet"/>
      <w:lvlText w:val="•"/>
      <w:lvlJc w:val="left"/>
      <w:pPr>
        <w:ind w:left="3218" w:hanging="360"/>
      </w:pPr>
      <w:rPr>
        <w:lang w:val="en-US" w:eastAsia="en-US" w:bidi="ar-SA"/>
      </w:rPr>
    </w:lvl>
    <w:lvl w:ilvl="6" w:tentative="0">
      <w:start w:val="0"/>
      <w:numFmt w:val="bullet"/>
      <w:lvlText w:val="•"/>
      <w:lvlJc w:val="left"/>
      <w:pPr>
        <w:ind w:left="3625" w:hanging="360"/>
      </w:pPr>
      <w:rPr>
        <w:lang w:val="en-US" w:eastAsia="en-US" w:bidi="ar-SA"/>
      </w:rPr>
    </w:lvl>
    <w:lvl w:ilvl="7" w:tentative="0">
      <w:start w:val="0"/>
      <w:numFmt w:val="bullet"/>
      <w:lvlText w:val="•"/>
      <w:lvlJc w:val="left"/>
      <w:pPr>
        <w:ind w:left="4033" w:hanging="360"/>
      </w:pPr>
      <w:rPr>
        <w:lang w:val="en-US" w:eastAsia="en-US" w:bidi="ar-SA"/>
      </w:rPr>
    </w:lvl>
    <w:lvl w:ilvl="8" w:tentative="0">
      <w:start w:val="0"/>
      <w:numFmt w:val="bullet"/>
      <w:lvlText w:val="•"/>
      <w:lvlJc w:val="left"/>
      <w:pPr>
        <w:ind w:left="4440" w:hanging="360"/>
      </w:pPr>
      <w:rPr>
        <w:lang w:val="en-US" w:eastAsia="en-US" w:bidi="ar-SA"/>
      </w:rPr>
    </w:lvl>
  </w:abstractNum>
  <w:abstractNum w:abstractNumId="2">
    <w:nsid w:val="BF205925"/>
    <w:multiLevelType w:val="multilevel"/>
    <w:tmpl w:val="BF205925"/>
    <w:lvl w:ilvl="0" w:tentative="0">
      <w:start w:val="1"/>
      <w:numFmt w:val="lowerLetter"/>
      <w:lvlText w:val="%1)"/>
      <w:lvlJc w:val="left"/>
      <w:pPr>
        <w:ind w:left="1084" w:hanging="425"/>
      </w:pPr>
      <w:rPr>
        <w:rFonts w:hint="default" w:ascii="Times New Roman" w:hAnsi="Times New Roman" w:eastAsia="Times New Roman" w:cs="Times New Roman"/>
        <w:spacing w:val="-4"/>
        <w:w w:val="100"/>
        <w:sz w:val="24"/>
        <w:szCs w:val="24"/>
        <w:lang w:val="en-US" w:eastAsia="en-US" w:bidi="ar-SA"/>
      </w:rPr>
    </w:lvl>
    <w:lvl w:ilvl="1" w:tentative="0">
      <w:start w:val="0"/>
      <w:numFmt w:val="bullet"/>
      <w:lvlText w:val="•"/>
      <w:lvlJc w:val="left"/>
      <w:pPr>
        <w:ind w:left="2044" w:hanging="425"/>
      </w:pPr>
      <w:rPr>
        <w:lang w:val="en-US" w:eastAsia="en-US" w:bidi="ar-SA"/>
      </w:rPr>
    </w:lvl>
    <w:lvl w:ilvl="2" w:tentative="0">
      <w:start w:val="0"/>
      <w:numFmt w:val="bullet"/>
      <w:lvlText w:val="•"/>
      <w:lvlJc w:val="left"/>
      <w:pPr>
        <w:ind w:left="3008" w:hanging="425"/>
      </w:pPr>
      <w:rPr>
        <w:lang w:val="en-US" w:eastAsia="en-US" w:bidi="ar-SA"/>
      </w:rPr>
    </w:lvl>
    <w:lvl w:ilvl="3" w:tentative="0">
      <w:start w:val="0"/>
      <w:numFmt w:val="bullet"/>
      <w:lvlText w:val="•"/>
      <w:lvlJc w:val="left"/>
      <w:pPr>
        <w:ind w:left="3972" w:hanging="425"/>
      </w:pPr>
      <w:rPr>
        <w:lang w:val="en-US" w:eastAsia="en-US" w:bidi="ar-SA"/>
      </w:rPr>
    </w:lvl>
    <w:lvl w:ilvl="4" w:tentative="0">
      <w:start w:val="0"/>
      <w:numFmt w:val="bullet"/>
      <w:lvlText w:val="•"/>
      <w:lvlJc w:val="left"/>
      <w:pPr>
        <w:ind w:left="4936" w:hanging="425"/>
      </w:pPr>
      <w:rPr>
        <w:lang w:val="en-US" w:eastAsia="en-US" w:bidi="ar-SA"/>
      </w:rPr>
    </w:lvl>
    <w:lvl w:ilvl="5" w:tentative="0">
      <w:start w:val="0"/>
      <w:numFmt w:val="bullet"/>
      <w:lvlText w:val="•"/>
      <w:lvlJc w:val="left"/>
      <w:pPr>
        <w:ind w:left="5900" w:hanging="425"/>
      </w:pPr>
      <w:rPr>
        <w:lang w:val="en-US" w:eastAsia="en-US" w:bidi="ar-SA"/>
      </w:rPr>
    </w:lvl>
    <w:lvl w:ilvl="6" w:tentative="0">
      <w:start w:val="0"/>
      <w:numFmt w:val="bullet"/>
      <w:lvlText w:val="•"/>
      <w:lvlJc w:val="left"/>
      <w:pPr>
        <w:ind w:left="6864" w:hanging="425"/>
      </w:pPr>
      <w:rPr>
        <w:lang w:val="en-US" w:eastAsia="en-US" w:bidi="ar-SA"/>
      </w:rPr>
    </w:lvl>
    <w:lvl w:ilvl="7" w:tentative="0">
      <w:start w:val="0"/>
      <w:numFmt w:val="bullet"/>
      <w:lvlText w:val="•"/>
      <w:lvlJc w:val="left"/>
      <w:pPr>
        <w:ind w:left="7828" w:hanging="425"/>
      </w:pPr>
      <w:rPr>
        <w:lang w:val="en-US" w:eastAsia="en-US" w:bidi="ar-SA"/>
      </w:rPr>
    </w:lvl>
    <w:lvl w:ilvl="8" w:tentative="0">
      <w:start w:val="0"/>
      <w:numFmt w:val="bullet"/>
      <w:lvlText w:val="•"/>
      <w:lvlJc w:val="left"/>
      <w:pPr>
        <w:ind w:left="8792" w:hanging="425"/>
      </w:pPr>
      <w:rPr>
        <w:lang w:val="en-US" w:eastAsia="en-US" w:bidi="ar-SA"/>
      </w:rPr>
    </w:lvl>
  </w:abstractNum>
  <w:abstractNum w:abstractNumId="3">
    <w:nsid w:val="CF092B84"/>
    <w:multiLevelType w:val="multilevel"/>
    <w:tmpl w:val="CF092B84"/>
    <w:lvl w:ilvl="0" w:tentative="0">
      <w:start w:val="1"/>
      <w:numFmt w:val="decimal"/>
      <w:lvlText w:val="%1."/>
      <w:lvlJc w:val="left"/>
      <w:pPr>
        <w:ind w:left="1084" w:hanging="425"/>
      </w:pPr>
      <w:rPr>
        <w:rFonts w:hint="default" w:ascii="Times New Roman" w:hAnsi="Times New Roman" w:eastAsia="Times New Roman" w:cs="Times New Roman"/>
        <w:b/>
        <w:bCs/>
        <w:spacing w:val="-2"/>
        <w:w w:val="100"/>
        <w:sz w:val="24"/>
        <w:szCs w:val="24"/>
        <w:lang w:val="en-US" w:eastAsia="en-US" w:bidi="ar-SA"/>
      </w:rPr>
    </w:lvl>
    <w:lvl w:ilvl="1" w:tentative="0">
      <w:start w:val="0"/>
      <w:numFmt w:val="bullet"/>
      <w:lvlText w:val="•"/>
      <w:lvlJc w:val="left"/>
      <w:pPr>
        <w:ind w:left="2044" w:hanging="425"/>
      </w:pPr>
      <w:rPr>
        <w:lang w:val="en-US" w:eastAsia="en-US" w:bidi="ar-SA"/>
      </w:rPr>
    </w:lvl>
    <w:lvl w:ilvl="2" w:tentative="0">
      <w:start w:val="0"/>
      <w:numFmt w:val="bullet"/>
      <w:lvlText w:val="•"/>
      <w:lvlJc w:val="left"/>
      <w:pPr>
        <w:ind w:left="3008" w:hanging="425"/>
      </w:pPr>
      <w:rPr>
        <w:lang w:val="en-US" w:eastAsia="en-US" w:bidi="ar-SA"/>
      </w:rPr>
    </w:lvl>
    <w:lvl w:ilvl="3" w:tentative="0">
      <w:start w:val="0"/>
      <w:numFmt w:val="bullet"/>
      <w:lvlText w:val="•"/>
      <w:lvlJc w:val="left"/>
      <w:pPr>
        <w:ind w:left="3972" w:hanging="425"/>
      </w:pPr>
      <w:rPr>
        <w:lang w:val="en-US" w:eastAsia="en-US" w:bidi="ar-SA"/>
      </w:rPr>
    </w:lvl>
    <w:lvl w:ilvl="4" w:tentative="0">
      <w:start w:val="0"/>
      <w:numFmt w:val="bullet"/>
      <w:lvlText w:val="•"/>
      <w:lvlJc w:val="left"/>
      <w:pPr>
        <w:ind w:left="4936" w:hanging="425"/>
      </w:pPr>
      <w:rPr>
        <w:lang w:val="en-US" w:eastAsia="en-US" w:bidi="ar-SA"/>
      </w:rPr>
    </w:lvl>
    <w:lvl w:ilvl="5" w:tentative="0">
      <w:start w:val="0"/>
      <w:numFmt w:val="bullet"/>
      <w:lvlText w:val="•"/>
      <w:lvlJc w:val="left"/>
      <w:pPr>
        <w:ind w:left="5900" w:hanging="425"/>
      </w:pPr>
      <w:rPr>
        <w:lang w:val="en-US" w:eastAsia="en-US" w:bidi="ar-SA"/>
      </w:rPr>
    </w:lvl>
    <w:lvl w:ilvl="6" w:tentative="0">
      <w:start w:val="0"/>
      <w:numFmt w:val="bullet"/>
      <w:lvlText w:val="•"/>
      <w:lvlJc w:val="left"/>
      <w:pPr>
        <w:ind w:left="6864" w:hanging="425"/>
      </w:pPr>
      <w:rPr>
        <w:lang w:val="en-US" w:eastAsia="en-US" w:bidi="ar-SA"/>
      </w:rPr>
    </w:lvl>
    <w:lvl w:ilvl="7" w:tentative="0">
      <w:start w:val="0"/>
      <w:numFmt w:val="bullet"/>
      <w:lvlText w:val="•"/>
      <w:lvlJc w:val="left"/>
      <w:pPr>
        <w:ind w:left="7828" w:hanging="425"/>
      </w:pPr>
      <w:rPr>
        <w:lang w:val="en-US" w:eastAsia="en-US" w:bidi="ar-SA"/>
      </w:rPr>
    </w:lvl>
    <w:lvl w:ilvl="8" w:tentative="0">
      <w:start w:val="0"/>
      <w:numFmt w:val="bullet"/>
      <w:lvlText w:val="•"/>
      <w:lvlJc w:val="left"/>
      <w:pPr>
        <w:ind w:left="8792" w:hanging="425"/>
      </w:pPr>
      <w:rPr>
        <w:lang w:val="en-US" w:eastAsia="en-US" w:bidi="ar-SA"/>
      </w:rPr>
    </w:lvl>
  </w:abstractNum>
  <w:abstractNum w:abstractNumId="4">
    <w:nsid w:val="E2C91B5C"/>
    <w:multiLevelType w:val="singleLevel"/>
    <w:tmpl w:val="E2C91B5C"/>
    <w:lvl w:ilvl="0" w:tentative="0">
      <w:start w:val="1"/>
      <w:numFmt w:val="decimal"/>
      <w:lvlText w:val="%1)"/>
      <w:lvlJc w:val="left"/>
      <w:pPr>
        <w:tabs>
          <w:tab w:val="left" w:pos="425"/>
        </w:tabs>
        <w:ind w:left="425" w:leftChars="0" w:hanging="425" w:firstLineChars="0"/>
      </w:pPr>
      <w:rPr>
        <w:rFonts w:hint="default"/>
      </w:rPr>
    </w:lvl>
  </w:abstractNum>
  <w:abstractNum w:abstractNumId="5">
    <w:nsid w:val="00BC4F55"/>
    <w:multiLevelType w:val="multilevel"/>
    <w:tmpl w:val="00BC4F5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0248C179"/>
    <w:multiLevelType w:val="multilevel"/>
    <w:tmpl w:val="0248C179"/>
    <w:lvl w:ilvl="0" w:tentative="0">
      <w:start w:val="4"/>
      <w:numFmt w:val="decimal"/>
      <w:lvlText w:val="%1"/>
      <w:lvlJc w:val="left"/>
      <w:pPr>
        <w:ind w:left="1188" w:hanging="360"/>
      </w:pPr>
      <w:rPr>
        <w:lang w:val="en-US" w:eastAsia="en-US" w:bidi="ar-SA"/>
      </w:rPr>
    </w:lvl>
    <w:lvl w:ilvl="1" w:tentative="0">
      <w:start w:val="1"/>
      <w:numFmt w:val="decimal"/>
      <w:lvlText w:val="%1.%2"/>
      <w:lvlJc w:val="left"/>
      <w:pPr>
        <w:ind w:left="1188" w:hanging="360"/>
      </w:pPr>
      <w:rPr>
        <w:rFonts w:hint="default" w:ascii="Times New Roman" w:hAnsi="Times New Roman" w:eastAsia="Times New Roman" w:cs="Times New Roman"/>
        <w:spacing w:val="-4"/>
        <w:w w:val="100"/>
        <w:sz w:val="24"/>
        <w:szCs w:val="24"/>
        <w:lang w:val="en-US" w:eastAsia="en-US" w:bidi="ar-SA"/>
      </w:rPr>
    </w:lvl>
    <w:lvl w:ilvl="2" w:tentative="0">
      <w:start w:val="0"/>
      <w:numFmt w:val="bullet"/>
      <w:lvlText w:val="•"/>
      <w:lvlJc w:val="left"/>
      <w:pPr>
        <w:ind w:left="1995" w:hanging="360"/>
      </w:pPr>
      <w:rPr>
        <w:lang w:val="en-US" w:eastAsia="en-US" w:bidi="ar-SA"/>
      </w:rPr>
    </w:lvl>
    <w:lvl w:ilvl="3" w:tentative="0">
      <w:start w:val="0"/>
      <w:numFmt w:val="bullet"/>
      <w:lvlText w:val="•"/>
      <w:lvlJc w:val="left"/>
      <w:pPr>
        <w:ind w:left="2402" w:hanging="360"/>
      </w:pPr>
      <w:rPr>
        <w:lang w:val="en-US" w:eastAsia="en-US" w:bidi="ar-SA"/>
      </w:rPr>
    </w:lvl>
    <w:lvl w:ilvl="4" w:tentative="0">
      <w:start w:val="0"/>
      <w:numFmt w:val="bullet"/>
      <w:lvlText w:val="•"/>
      <w:lvlJc w:val="left"/>
      <w:pPr>
        <w:ind w:left="2810" w:hanging="360"/>
      </w:pPr>
      <w:rPr>
        <w:lang w:val="en-US" w:eastAsia="en-US" w:bidi="ar-SA"/>
      </w:rPr>
    </w:lvl>
    <w:lvl w:ilvl="5" w:tentative="0">
      <w:start w:val="0"/>
      <w:numFmt w:val="bullet"/>
      <w:lvlText w:val="•"/>
      <w:lvlJc w:val="left"/>
      <w:pPr>
        <w:ind w:left="3218" w:hanging="360"/>
      </w:pPr>
      <w:rPr>
        <w:lang w:val="en-US" w:eastAsia="en-US" w:bidi="ar-SA"/>
      </w:rPr>
    </w:lvl>
    <w:lvl w:ilvl="6" w:tentative="0">
      <w:start w:val="0"/>
      <w:numFmt w:val="bullet"/>
      <w:lvlText w:val="•"/>
      <w:lvlJc w:val="left"/>
      <w:pPr>
        <w:ind w:left="3625" w:hanging="360"/>
      </w:pPr>
      <w:rPr>
        <w:lang w:val="en-US" w:eastAsia="en-US" w:bidi="ar-SA"/>
      </w:rPr>
    </w:lvl>
    <w:lvl w:ilvl="7" w:tentative="0">
      <w:start w:val="0"/>
      <w:numFmt w:val="bullet"/>
      <w:lvlText w:val="•"/>
      <w:lvlJc w:val="left"/>
      <w:pPr>
        <w:ind w:left="4033" w:hanging="360"/>
      </w:pPr>
      <w:rPr>
        <w:lang w:val="en-US" w:eastAsia="en-US" w:bidi="ar-SA"/>
      </w:rPr>
    </w:lvl>
    <w:lvl w:ilvl="8" w:tentative="0">
      <w:start w:val="0"/>
      <w:numFmt w:val="bullet"/>
      <w:lvlText w:val="•"/>
      <w:lvlJc w:val="left"/>
      <w:pPr>
        <w:ind w:left="4440" w:hanging="360"/>
      </w:pPr>
      <w:rPr>
        <w:lang w:val="en-US" w:eastAsia="en-US" w:bidi="ar-SA"/>
      </w:rPr>
    </w:lvl>
  </w:abstractNum>
  <w:abstractNum w:abstractNumId="7">
    <w:nsid w:val="03D62ECE"/>
    <w:multiLevelType w:val="multilevel"/>
    <w:tmpl w:val="03D62ECE"/>
    <w:lvl w:ilvl="0" w:tentative="0">
      <w:start w:val="2"/>
      <w:numFmt w:val="decimal"/>
      <w:lvlText w:val="%1"/>
      <w:lvlJc w:val="left"/>
      <w:pPr>
        <w:ind w:left="1188" w:hanging="360"/>
      </w:pPr>
      <w:rPr>
        <w:lang w:val="en-US" w:eastAsia="en-US" w:bidi="ar-SA"/>
      </w:rPr>
    </w:lvl>
    <w:lvl w:ilvl="1" w:tentative="0">
      <w:start w:val="1"/>
      <w:numFmt w:val="decimal"/>
      <w:lvlText w:val="%1.%2"/>
      <w:lvlJc w:val="left"/>
      <w:pPr>
        <w:ind w:left="1188" w:hanging="360"/>
      </w:pPr>
      <w:rPr>
        <w:rFonts w:hint="default" w:ascii="Times New Roman" w:hAnsi="Times New Roman" w:eastAsia="Times New Roman" w:cs="Times New Roman"/>
        <w:spacing w:val="-4"/>
        <w:w w:val="100"/>
        <w:sz w:val="24"/>
        <w:szCs w:val="24"/>
        <w:lang w:val="en-US" w:eastAsia="en-US" w:bidi="ar-SA"/>
      </w:rPr>
    </w:lvl>
    <w:lvl w:ilvl="2" w:tentative="0">
      <w:start w:val="0"/>
      <w:numFmt w:val="bullet"/>
      <w:lvlText w:val="•"/>
      <w:lvlJc w:val="left"/>
      <w:pPr>
        <w:ind w:left="1995" w:hanging="360"/>
      </w:pPr>
      <w:rPr>
        <w:lang w:val="en-US" w:eastAsia="en-US" w:bidi="ar-SA"/>
      </w:rPr>
    </w:lvl>
    <w:lvl w:ilvl="3" w:tentative="0">
      <w:start w:val="0"/>
      <w:numFmt w:val="bullet"/>
      <w:lvlText w:val="•"/>
      <w:lvlJc w:val="left"/>
      <w:pPr>
        <w:ind w:left="2402" w:hanging="360"/>
      </w:pPr>
      <w:rPr>
        <w:lang w:val="en-US" w:eastAsia="en-US" w:bidi="ar-SA"/>
      </w:rPr>
    </w:lvl>
    <w:lvl w:ilvl="4" w:tentative="0">
      <w:start w:val="0"/>
      <w:numFmt w:val="bullet"/>
      <w:lvlText w:val="•"/>
      <w:lvlJc w:val="left"/>
      <w:pPr>
        <w:ind w:left="2810" w:hanging="360"/>
      </w:pPr>
      <w:rPr>
        <w:lang w:val="en-US" w:eastAsia="en-US" w:bidi="ar-SA"/>
      </w:rPr>
    </w:lvl>
    <w:lvl w:ilvl="5" w:tentative="0">
      <w:start w:val="0"/>
      <w:numFmt w:val="bullet"/>
      <w:lvlText w:val="•"/>
      <w:lvlJc w:val="left"/>
      <w:pPr>
        <w:ind w:left="3218" w:hanging="360"/>
      </w:pPr>
      <w:rPr>
        <w:lang w:val="en-US" w:eastAsia="en-US" w:bidi="ar-SA"/>
      </w:rPr>
    </w:lvl>
    <w:lvl w:ilvl="6" w:tentative="0">
      <w:start w:val="0"/>
      <w:numFmt w:val="bullet"/>
      <w:lvlText w:val="•"/>
      <w:lvlJc w:val="left"/>
      <w:pPr>
        <w:ind w:left="3625" w:hanging="360"/>
      </w:pPr>
      <w:rPr>
        <w:lang w:val="en-US" w:eastAsia="en-US" w:bidi="ar-SA"/>
      </w:rPr>
    </w:lvl>
    <w:lvl w:ilvl="7" w:tentative="0">
      <w:start w:val="0"/>
      <w:numFmt w:val="bullet"/>
      <w:lvlText w:val="•"/>
      <w:lvlJc w:val="left"/>
      <w:pPr>
        <w:ind w:left="4033" w:hanging="360"/>
      </w:pPr>
      <w:rPr>
        <w:lang w:val="en-US" w:eastAsia="en-US" w:bidi="ar-SA"/>
      </w:rPr>
    </w:lvl>
    <w:lvl w:ilvl="8" w:tentative="0">
      <w:start w:val="0"/>
      <w:numFmt w:val="bullet"/>
      <w:lvlText w:val="•"/>
      <w:lvlJc w:val="left"/>
      <w:pPr>
        <w:ind w:left="4440" w:hanging="360"/>
      </w:pPr>
      <w:rPr>
        <w:lang w:val="en-US" w:eastAsia="en-US" w:bidi="ar-SA"/>
      </w:rPr>
    </w:lvl>
  </w:abstractNum>
  <w:abstractNum w:abstractNumId="8">
    <w:nsid w:val="25B654F3"/>
    <w:multiLevelType w:val="multilevel"/>
    <w:tmpl w:val="25B654F3"/>
    <w:lvl w:ilvl="0" w:tentative="0">
      <w:start w:val="3"/>
      <w:numFmt w:val="decimal"/>
      <w:lvlText w:val="%1"/>
      <w:lvlJc w:val="left"/>
      <w:pPr>
        <w:ind w:left="1188" w:hanging="360"/>
      </w:pPr>
      <w:rPr>
        <w:lang w:val="en-US" w:eastAsia="en-US" w:bidi="ar-SA"/>
      </w:rPr>
    </w:lvl>
    <w:lvl w:ilvl="1" w:tentative="0">
      <w:start w:val="1"/>
      <w:numFmt w:val="decimal"/>
      <w:lvlText w:val="%1.%2"/>
      <w:lvlJc w:val="left"/>
      <w:pPr>
        <w:ind w:left="1188" w:hanging="360"/>
      </w:pPr>
      <w:rPr>
        <w:rFonts w:hint="default" w:ascii="Times New Roman" w:hAnsi="Times New Roman" w:eastAsia="Times New Roman" w:cs="Times New Roman"/>
        <w:spacing w:val="-4"/>
        <w:w w:val="100"/>
        <w:sz w:val="24"/>
        <w:szCs w:val="24"/>
        <w:lang w:val="en-US" w:eastAsia="en-US" w:bidi="ar-SA"/>
      </w:rPr>
    </w:lvl>
    <w:lvl w:ilvl="2" w:tentative="0">
      <w:start w:val="0"/>
      <w:numFmt w:val="bullet"/>
      <w:lvlText w:val="•"/>
      <w:lvlJc w:val="left"/>
      <w:pPr>
        <w:ind w:left="1995" w:hanging="360"/>
      </w:pPr>
      <w:rPr>
        <w:lang w:val="en-US" w:eastAsia="en-US" w:bidi="ar-SA"/>
      </w:rPr>
    </w:lvl>
    <w:lvl w:ilvl="3" w:tentative="0">
      <w:start w:val="0"/>
      <w:numFmt w:val="bullet"/>
      <w:lvlText w:val="•"/>
      <w:lvlJc w:val="left"/>
      <w:pPr>
        <w:ind w:left="2402" w:hanging="360"/>
      </w:pPr>
      <w:rPr>
        <w:lang w:val="en-US" w:eastAsia="en-US" w:bidi="ar-SA"/>
      </w:rPr>
    </w:lvl>
    <w:lvl w:ilvl="4" w:tentative="0">
      <w:start w:val="0"/>
      <w:numFmt w:val="bullet"/>
      <w:lvlText w:val="•"/>
      <w:lvlJc w:val="left"/>
      <w:pPr>
        <w:ind w:left="2810" w:hanging="360"/>
      </w:pPr>
      <w:rPr>
        <w:lang w:val="en-US" w:eastAsia="en-US" w:bidi="ar-SA"/>
      </w:rPr>
    </w:lvl>
    <w:lvl w:ilvl="5" w:tentative="0">
      <w:start w:val="0"/>
      <w:numFmt w:val="bullet"/>
      <w:lvlText w:val="•"/>
      <w:lvlJc w:val="left"/>
      <w:pPr>
        <w:ind w:left="3218" w:hanging="360"/>
      </w:pPr>
      <w:rPr>
        <w:lang w:val="en-US" w:eastAsia="en-US" w:bidi="ar-SA"/>
      </w:rPr>
    </w:lvl>
    <w:lvl w:ilvl="6" w:tentative="0">
      <w:start w:val="0"/>
      <w:numFmt w:val="bullet"/>
      <w:lvlText w:val="•"/>
      <w:lvlJc w:val="left"/>
      <w:pPr>
        <w:ind w:left="3625" w:hanging="360"/>
      </w:pPr>
      <w:rPr>
        <w:lang w:val="en-US" w:eastAsia="en-US" w:bidi="ar-SA"/>
      </w:rPr>
    </w:lvl>
    <w:lvl w:ilvl="7" w:tentative="0">
      <w:start w:val="0"/>
      <w:numFmt w:val="bullet"/>
      <w:lvlText w:val="•"/>
      <w:lvlJc w:val="left"/>
      <w:pPr>
        <w:ind w:left="4033" w:hanging="360"/>
      </w:pPr>
      <w:rPr>
        <w:lang w:val="en-US" w:eastAsia="en-US" w:bidi="ar-SA"/>
      </w:rPr>
    </w:lvl>
    <w:lvl w:ilvl="8" w:tentative="0">
      <w:start w:val="0"/>
      <w:numFmt w:val="bullet"/>
      <w:lvlText w:val="•"/>
      <w:lvlJc w:val="left"/>
      <w:pPr>
        <w:ind w:left="4440" w:hanging="360"/>
      </w:pPr>
      <w:rPr>
        <w:lang w:val="en-US" w:eastAsia="en-US" w:bidi="ar-SA"/>
      </w:rPr>
    </w:lvl>
  </w:abstractNum>
  <w:abstractNum w:abstractNumId="9">
    <w:nsid w:val="2E466DA5"/>
    <w:multiLevelType w:val="multilevel"/>
    <w:tmpl w:val="2E466DA5"/>
    <w:lvl w:ilvl="0" w:tentative="0">
      <w:start w:val="1"/>
      <w:numFmt w:val="decimal"/>
      <w:lvlText w:val="%1"/>
      <w:lvlJc w:val="left"/>
      <w:pPr>
        <w:ind w:left="360" w:hanging="360"/>
      </w:pPr>
      <w:rPr>
        <w:rFonts w:hint="default"/>
      </w:rPr>
    </w:lvl>
    <w:lvl w:ilvl="1" w:tentative="0">
      <w:start w:val="6"/>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4B066096"/>
    <w:multiLevelType w:val="multilevel"/>
    <w:tmpl w:val="4B0660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53E6459"/>
    <w:multiLevelType w:val="multilevel"/>
    <w:tmpl w:val="553E6459"/>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2">
    <w:nsid w:val="59ADCABA"/>
    <w:multiLevelType w:val="multilevel"/>
    <w:tmpl w:val="59ADCABA"/>
    <w:lvl w:ilvl="0" w:tentative="0">
      <w:start w:val="2"/>
      <w:numFmt w:val="decimal"/>
      <w:lvlText w:val="%1."/>
      <w:lvlJc w:val="left"/>
      <w:pPr>
        <w:ind w:left="1084" w:hanging="425"/>
      </w:pPr>
      <w:rPr>
        <w:spacing w:val="-2"/>
        <w:w w:val="100"/>
        <w:lang w:val="en-US" w:eastAsia="en-US" w:bidi="ar-SA"/>
      </w:rPr>
    </w:lvl>
    <w:lvl w:ilvl="1" w:tentative="0">
      <w:start w:val="0"/>
      <w:numFmt w:val="bullet"/>
      <w:lvlText w:val="•"/>
      <w:lvlJc w:val="left"/>
      <w:pPr>
        <w:ind w:left="2044" w:hanging="425"/>
      </w:pPr>
      <w:rPr>
        <w:lang w:val="en-US" w:eastAsia="en-US" w:bidi="ar-SA"/>
      </w:rPr>
    </w:lvl>
    <w:lvl w:ilvl="2" w:tentative="0">
      <w:start w:val="0"/>
      <w:numFmt w:val="bullet"/>
      <w:lvlText w:val="•"/>
      <w:lvlJc w:val="left"/>
      <w:pPr>
        <w:ind w:left="3008" w:hanging="425"/>
      </w:pPr>
      <w:rPr>
        <w:lang w:val="en-US" w:eastAsia="en-US" w:bidi="ar-SA"/>
      </w:rPr>
    </w:lvl>
    <w:lvl w:ilvl="3" w:tentative="0">
      <w:start w:val="0"/>
      <w:numFmt w:val="bullet"/>
      <w:lvlText w:val="•"/>
      <w:lvlJc w:val="left"/>
      <w:pPr>
        <w:ind w:left="3972" w:hanging="425"/>
      </w:pPr>
      <w:rPr>
        <w:lang w:val="en-US" w:eastAsia="en-US" w:bidi="ar-SA"/>
      </w:rPr>
    </w:lvl>
    <w:lvl w:ilvl="4" w:tentative="0">
      <w:start w:val="0"/>
      <w:numFmt w:val="bullet"/>
      <w:lvlText w:val="•"/>
      <w:lvlJc w:val="left"/>
      <w:pPr>
        <w:ind w:left="4936" w:hanging="425"/>
      </w:pPr>
      <w:rPr>
        <w:lang w:val="en-US" w:eastAsia="en-US" w:bidi="ar-SA"/>
      </w:rPr>
    </w:lvl>
    <w:lvl w:ilvl="5" w:tentative="0">
      <w:start w:val="0"/>
      <w:numFmt w:val="bullet"/>
      <w:lvlText w:val="•"/>
      <w:lvlJc w:val="left"/>
      <w:pPr>
        <w:ind w:left="5900" w:hanging="425"/>
      </w:pPr>
      <w:rPr>
        <w:lang w:val="en-US" w:eastAsia="en-US" w:bidi="ar-SA"/>
      </w:rPr>
    </w:lvl>
    <w:lvl w:ilvl="6" w:tentative="0">
      <w:start w:val="0"/>
      <w:numFmt w:val="bullet"/>
      <w:lvlText w:val="•"/>
      <w:lvlJc w:val="left"/>
      <w:pPr>
        <w:ind w:left="6864" w:hanging="425"/>
      </w:pPr>
      <w:rPr>
        <w:lang w:val="en-US" w:eastAsia="en-US" w:bidi="ar-SA"/>
      </w:rPr>
    </w:lvl>
    <w:lvl w:ilvl="7" w:tentative="0">
      <w:start w:val="0"/>
      <w:numFmt w:val="bullet"/>
      <w:lvlText w:val="•"/>
      <w:lvlJc w:val="left"/>
      <w:pPr>
        <w:ind w:left="7828" w:hanging="425"/>
      </w:pPr>
      <w:rPr>
        <w:lang w:val="en-US" w:eastAsia="en-US" w:bidi="ar-SA"/>
      </w:rPr>
    </w:lvl>
    <w:lvl w:ilvl="8" w:tentative="0">
      <w:start w:val="0"/>
      <w:numFmt w:val="bullet"/>
      <w:lvlText w:val="•"/>
      <w:lvlJc w:val="left"/>
      <w:pPr>
        <w:ind w:left="8792" w:hanging="425"/>
      </w:pPr>
      <w:rPr>
        <w:lang w:val="en-US" w:eastAsia="en-US" w:bidi="ar-SA"/>
      </w:rPr>
    </w:lvl>
  </w:abstractNum>
  <w:abstractNum w:abstractNumId="13">
    <w:nsid w:val="7C905880"/>
    <w:multiLevelType w:val="singleLevel"/>
    <w:tmpl w:val="7C905880"/>
    <w:lvl w:ilvl="0" w:tentative="0">
      <w:start w:val="1"/>
      <w:numFmt w:val="decimal"/>
      <w:lvlText w:val="%1."/>
      <w:lvlJc w:val="left"/>
      <w:pPr>
        <w:tabs>
          <w:tab w:val="left" w:pos="425"/>
        </w:tabs>
        <w:ind w:left="425" w:leftChars="0" w:hanging="425" w:firstLineChars="0"/>
      </w:pPr>
      <w:rPr>
        <w:rFonts w:hint="default"/>
      </w:rPr>
    </w:lvl>
  </w:abstractNum>
  <w:num w:numId="1">
    <w:abstractNumId w:val="3"/>
    <w:lvlOverride w:ilvl="0">
      <w:startOverride w:val="1"/>
    </w:lvlOverride>
  </w:num>
  <w:num w:numId="2">
    <w:abstractNumId w:val="12"/>
    <w:lvlOverride w:ilvl="0">
      <w:startOverride w:val="2"/>
    </w:lvlOverride>
  </w:num>
  <w:num w:numId="3">
    <w:abstractNumId w:val="2"/>
    <w:lvlOverride w:ilvl="0">
      <w:startOverride w:val="1"/>
    </w:lvlOverride>
  </w:num>
  <w:num w:numId="4">
    <w:abstractNumId w:val="1"/>
    <w:lvlOverride w:ilvl="0">
      <w:startOverride w:val="1"/>
    </w:lvlOverride>
    <w:lvlOverride w:ilvl="1">
      <w:startOverride w:val="1"/>
    </w:lvlOverride>
  </w:num>
  <w:num w:numId="5">
    <w:abstractNumId w:val="7"/>
    <w:lvlOverride w:ilvl="0">
      <w:startOverride w:val="2"/>
    </w:lvlOverride>
    <w:lvlOverride w:ilvl="1">
      <w:startOverride w:val="1"/>
    </w:lvlOverride>
  </w:num>
  <w:num w:numId="6">
    <w:abstractNumId w:val="8"/>
    <w:lvlOverride w:ilvl="0">
      <w:startOverride w:val="3"/>
    </w:lvlOverride>
    <w:lvlOverride w:ilvl="1">
      <w:startOverride w:val="1"/>
    </w:lvlOverride>
  </w:num>
  <w:num w:numId="7">
    <w:abstractNumId w:val="6"/>
    <w:lvlOverride w:ilvl="0">
      <w:startOverride w:val="4"/>
    </w:lvlOverride>
    <w:lvlOverride w:ilvl="1">
      <w:startOverride w:val="1"/>
    </w:lvlOverride>
  </w:num>
  <w:num w:numId="8">
    <w:abstractNumId w:val="0"/>
    <w:lvlOverride w:ilvl="0">
      <w:startOverride w:val="5"/>
    </w:lvlOverride>
    <w:lvlOverride w:ilvl="1">
      <w:startOverride w:val="1"/>
    </w:lvlOverride>
  </w:num>
  <w:num w:numId="9">
    <w:abstractNumId w:val="11"/>
  </w:num>
  <w:num w:numId="10">
    <w:abstractNumId w:val="9"/>
  </w:num>
  <w:num w:numId="11">
    <w:abstractNumId w:val="5"/>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8E"/>
    <w:rsid w:val="00042A15"/>
    <w:rsid w:val="00051815"/>
    <w:rsid w:val="000579EE"/>
    <w:rsid w:val="000B6716"/>
    <w:rsid w:val="00107DE3"/>
    <w:rsid w:val="002059B3"/>
    <w:rsid w:val="00290B04"/>
    <w:rsid w:val="0029117E"/>
    <w:rsid w:val="002A55D0"/>
    <w:rsid w:val="002F795D"/>
    <w:rsid w:val="003038B0"/>
    <w:rsid w:val="00396F19"/>
    <w:rsid w:val="004D50F6"/>
    <w:rsid w:val="00640F52"/>
    <w:rsid w:val="00664BAC"/>
    <w:rsid w:val="00846488"/>
    <w:rsid w:val="00883E8E"/>
    <w:rsid w:val="008C7532"/>
    <w:rsid w:val="008C78EF"/>
    <w:rsid w:val="00965C46"/>
    <w:rsid w:val="00991524"/>
    <w:rsid w:val="009A177D"/>
    <w:rsid w:val="009B1686"/>
    <w:rsid w:val="009F41AC"/>
    <w:rsid w:val="00A4319C"/>
    <w:rsid w:val="00A45629"/>
    <w:rsid w:val="00A915D0"/>
    <w:rsid w:val="00AB7AB8"/>
    <w:rsid w:val="00AE0A35"/>
    <w:rsid w:val="00B07365"/>
    <w:rsid w:val="00BA5992"/>
    <w:rsid w:val="00BB39B6"/>
    <w:rsid w:val="00C974FF"/>
    <w:rsid w:val="00CB7C9B"/>
    <w:rsid w:val="00CD6DF3"/>
    <w:rsid w:val="00CF0F8E"/>
    <w:rsid w:val="00D05FCC"/>
    <w:rsid w:val="00D403D6"/>
    <w:rsid w:val="00D933FC"/>
    <w:rsid w:val="00E01543"/>
    <w:rsid w:val="00E53E7A"/>
    <w:rsid w:val="00E723BD"/>
    <w:rsid w:val="00E956BE"/>
    <w:rsid w:val="00EB1380"/>
    <w:rsid w:val="00ED2C50"/>
    <w:rsid w:val="00FF1028"/>
    <w:rsid w:val="2366599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link w:val="13"/>
    <w:qFormat/>
    <w:uiPriority w:val="1"/>
    <w:pPr>
      <w:spacing w:before="60"/>
      <w:ind w:left="1200" w:hanging="540"/>
      <w:outlineLvl w:val="0"/>
    </w:pPr>
    <w:rPr>
      <w:b/>
      <w:bCs/>
      <w:sz w:val="24"/>
      <w:szCs w:val="24"/>
    </w:rPr>
  </w:style>
  <w:style w:type="paragraph" w:styleId="3">
    <w:name w:val="heading 2"/>
    <w:basedOn w:val="1"/>
    <w:next w:val="1"/>
    <w:unhideWhenUsed/>
    <w:qFormat/>
    <w:uiPriority w:val="9"/>
    <w:pPr>
      <w:keepNext/>
      <w:keepLines/>
      <w:spacing w:before="260" w:after="260" w:line="416" w:lineRule="auto"/>
      <w:outlineLvl w:val="1"/>
    </w:pPr>
    <w:rPr>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b/>
      <w:bCs/>
      <w:sz w:val="28"/>
      <w:szCs w:val="28"/>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14"/>
    <w:semiHidden/>
    <w:unhideWhenUsed/>
    <w:qFormat/>
    <w:uiPriority w:val="1"/>
    <w:rPr>
      <w:sz w:val="24"/>
      <w:szCs w:val="24"/>
    </w:rPr>
  </w:style>
  <w:style w:type="paragraph" w:styleId="7">
    <w:name w:val="footer"/>
    <w:basedOn w:val="1"/>
    <w:link w:val="17"/>
    <w:unhideWhenUsed/>
    <w:uiPriority w:val="99"/>
    <w:pPr>
      <w:tabs>
        <w:tab w:val="center" w:pos="4513"/>
        <w:tab w:val="right" w:pos="9026"/>
      </w:tabs>
    </w:pPr>
  </w:style>
  <w:style w:type="paragraph" w:styleId="8">
    <w:name w:val="header"/>
    <w:basedOn w:val="1"/>
    <w:link w:val="16"/>
    <w:unhideWhenUsed/>
    <w:uiPriority w:val="99"/>
    <w:pPr>
      <w:tabs>
        <w:tab w:val="center" w:pos="4513"/>
        <w:tab w:val="right" w:pos="9026"/>
      </w:tabs>
    </w:pPr>
  </w:style>
  <w:style w:type="character" w:styleId="10">
    <w:name w:val="Hyperlink"/>
    <w:basedOn w:val="9"/>
    <w:unhideWhenUsed/>
    <w:uiPriority w:val="99"/>
    <w:rPr>
      <w:color w:val="0563C1" w:themeColor="hyperlink"/>
      <w:u w:val="single"/>
      <w14:textFill>
        <w14:solidFill>
          <w14:schemeClr w14:val="hlink"/>
        </w14:solidFill>
      </w14:textFill>
    </w:rPr>
  </w:style>
  <w:style w:type="table" w:styleId="12">
    <w:name w:val="Table Grid"/>
    <w:basedOn w:val="11"/>
    <w:uiPriority w:val="0"/>
    <w:pPr>
      <w:widowControl w:val="0"/>
      <w:spacing w:after="0" w:line="240" w:lineRule="auto"/>
      <w:jc w:val="both"/>
    </w:pPr>
    <w:rPr>
      <w:rFonts w:ascii="Times New Roman" w:hAnsi="Times New Roman" w:eastAsia="SimSun" w:cs="Times New Roman"/>
      <w:sz w:val="20"/>
      <w:szCs w:val="20"/>
      <w:lang w:eastAsia="en-MY"/>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Heading 1 Char"/>
    <w:basedOn w:val="9"/>
    <w:link w:val="2"/>
    <w:uiPriority w:val="1"/>
    <w:rPr>
      <w:rFonts w:ascii="Times New Roman" w:hAnsi="Times New Roman" w:eastAsia="Times New Roman" w:cs="Times New Roman"/>
      <w:b/>
      <w:bCs/>
      <w:sz w:val="24"/>
      <w:szCs w:val="24"/>
      <w:lang w:val="en-US"/>
    </w:rPr>
  </w:style>
  <w:style w:type="character" w:customStyle="1" w:styleId="14">
    <w:name w:val="Body Text Char"/>
    <w:basedOn w:val="9"/>
    <w:link w:val="6"/>
    <w:semiHidden/>
    <w:uiPriority w:val="1"/>
    <w:rPr>
      <w:rFonts w:ascii="Times New Roman" w:hAnsi="Times New Roman" w:eastAsia="Times New Roman" w:cs="Times New Roman"/>
      <w:sz w:val="24"/>
      <w:szCs w:val="24"/>
      <w:lang w:val="en-US"/>
    </w:rPr>
  </w:style>
  <w:style w:type="paragraph" w:styleId="15">
    <w:name w:val="List Paragraph"/>
    <w:basedOn w:val="1"/>
    <w:qFormat/>
    <w:uiPriority w:val="34"/>
    <w:pPr>
      <w:ind w:left="720"/>
      <w:contextualSpacing/>
    </w:pPr>
  </w:style>
  <w:style w:type="character" w:customStyle="1" w:styleId="16">
    <w:name w:val="Header Char"/>
    <w:basedOn w:val="9"/>
    <w:link w:val="8"/>
    <w:uiPriority w:val="99"/>
    <w:rPr>
      <w:rFonts w:ascii="Times New Roman" w:hAnsi="Times New Roman" w:eastAsia="Times New Roman" w:cs="Times New Roman"/>
      <w:lang w:val="en-US"/>
    </w:rPr>
  </w:style>
  <w:style w:type="character" w:customStyle="1" w:styleId="17">
    <w:name w:val="Footer Char"/>
    <w:basedOn w:val="9"/>
    <w:link w:val="7"/>
    <w:uiPriority w:val="99"/>
    <w:rPr>
      <w:rFonts w:ascii="Times New Roman" w:hAnsi="Times New Roman" w:eastAsia="Times New Roman" w:cs="Times New Roman"/>
      <w:lang w:val="en-US"/>
    </w:rPr>
  </w:style>
  <w:style w:type="paragraph" w:customStyle="1" w:styleId="18">
    <w:name w:val="Table Paragraph"/>
    <w:basedOn w:val="1"/>
    <w:qFormat/>
    <w:uiPriority w:val="1"/>
  </w:style>
  <w:style w:type="table" w:customStyle="1" w:styleId="19">
    <w:name w:val="Table Grid1"/>
    <w:basedOn w:val="1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0">
    <w:name w:val="Grid Table 1 Light"/>
    <w:basedOn w:val="11"/>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21">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diagramColors" Target="diagrams/colors2.xml"/><Relationship Id="rId17" Type="http://schemas.openxmlformats.org/officeDocument/2006/relationships/diagramQuickStyle" Target="diagrams/quickStyle2.xml"/><Relationship Id="rId16" Type="http://schemas.openxmlformats.org/officeDocument/2006/relationships/diagramLayout" Target="diagrams/layout2.xml"/><Relationship Id="rId15" Type="http://schemas.openxmlformats.org/officeDocument/2006/relationships/diagramData" Target="diagrams/data2.xml"/><Relationship Id="rId14" Type="http://schemas.openxmlformats.org/officeDocument/2006/relationships/diagramColors" Target="diagrams/colors1.xml"/><Relationship Id="rId13" Type="http://schemas.openxmlformats.org/officeDocument/2006/relationships/diagramQuickStyle" Target="diagrams/quickStyle1.xml"/><Relationship Id="rId12" Type="http://schemas.openxmlformats.org/officeDocument/2006/relationships/diagramLayout" Target="diagrams/layout1.xml"/><Relationship Id="rId11" Type="http://schemas.openxmlformats.org/officeDocument/2006/relationships/diagramData" Target="diagrams/data1.xml"/><Relationship Id="rId10" Type="http://schemas.openxmlformats.org/officeDocument/2006/relationships/image" Target="media/image5.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E6C959D-4993-43EC-8D6A-5153DDE72490}" type="doc">
      <dgm:prSet loTypeId="urn:microsoft.com/office/officeart/2005/8/layout/process2" loCatId="process" qsTypeId="urn:microsoft.com/office/officeart/2005/8/quickstyle/simple3" qsCatId="simple" csTypeId="urn:microsoft.com/office/officeart/2005/8/colors/accent0_1" csCatId="mainScheme" phldr="1"/>
      <dgm:spPr/>
    </dgm:pt>
    <dgm:pt modelId="{587B8580-5114-42B9-B9D6-A4C5B336883E}">
      <dgm:prSet phldrT="[Text]"/>
      <dgm:spPr>
        <a:xfrm>
          <a:off x="1923482" y="929"/>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Start</a:t>
          </a:r>
        </a:p>
      </dgm:t>
    </dgm:pt>
    <dgm:pt modelId="{097D430E-0AB2-4BF2-B0D7-060D35312CBF}" cxnId="{FEC0EF95-13D9-4F98-9EAB-4582663FECC2}" type="parTrans">
      <dgm:prSet/>
      <dgm:spPr/>
      <dgm:t>
        <a:bodyPr/>
        <a:p>
          <a:endParaRPr lang="en-US"/>
        </a:p>
      </dgm:t>
    </dgm:pt>
    <dgm:pt modelId="{D7918116-2ADE-446C-BE5C-4D86B9F75703}" cxnId="{FEC0EF95-13D9-4F98-9EAB-4582663FECC2}" type="sibTrans">
      <dgm:prSet/>
      <dgm:spPr>
        <a:xfrm rot="5400000">
          <a:off x="2656292" y="600989"/>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A1672105-2EB2-461B-9849-EB4BCAF9F047}">
      <dgm:prSet phldrT="[Text]"/>
      <dgm:spPr>
        <a:xfrm>
          <a:off x="1923482" y="1757203"/>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Discussion of ideas and problem statement</a:t>
          </a:r>
        </a:p>
      </dgm:t>
    </dgm:pt>
    <dgm:pt modelId="{3ABA1BCC-1A24-4EDA-842F-7DB2E17FD740}" cxnId="{2764D599-A3E1-42D5-9E96-051B24768C94}" type="parTrans">
      <dgm:prSet/>
      <dgm:spPr/>
      <dgm:t>
        <a:bodyPr/>
        <a:p>
          <a:endParaRPr lang="en-US"/>
        </a:p>
      </dgm:t>
    </dgm:pt>
    <dgm:pt modelId="{A48F471F-580D-4B5D-8BF1-CEAC899900EC}" cxnId="{2764D599-A3E1-42D5-9E96-051B24768C94}" type="sibTrans">
      <dgm:prSet/>
      <dgm:spPr>
        <a:xfrm rot="5400000">
          <a:off x="2656292" y="2357263"/>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251D97D-4142-4C98-8452-3238922ABF79}">
      <dgm:prSet phldrT="[Text]"/>
      <dgm:spPr>
        <a:xfrm>
          <a:off x="1923482" y="2635340"/>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suitability idea and projects according to structure that has been assigned</a:t>
          </a:r>
        </a:p>
      </dgm:t>
    </dgm:pt>
    <dgm:pt modelId="{324F12FE-E644-496B-AEE3-1F2F7DCA17F0}" cxnId="{780807C4-D5C9-4159-9689-8AC3CD313D21}" type="parTrans">
      <dgm:prSet/>
      <dgm:spPr/>
      <dgm:t>
        <a:bodyPr/>
        <a:p>
          <a:endParaRPr lang="en-US"/>
        </a:p>
      </dgm:t>
    </dgm:pt>
    <dgm:pt modelId="{F5A71CFD-943E-47C1-A6AE-8827D522A749}" cxnId="{780807C4-D5C9-4159-9689-8AC3CD313D21}" type="sibTrans">
      <dgm:prSet/>
      <dgm:spPr>
        <a:xfrm rot="5400000">
          <a:off x="2656292" y="3235400"/>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76A326B-378A-459C-8E9B-1F30D862A769}">
      <dgm:prSet/>
      <dgm:spPr>
        <a:xfrm>
          <a:off x="1923482" y="3513477"/>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Project decision</a:t>
          </a:r>
        </a:p>
      </dgm:t>
    </dgm:pt>
    <dgm:pt modelId="{1EF52427-1CEE-4D7D-8307-F84596693232}" cxnId="{9C5D01F0-DF2F-4A83-AAEE-E84224DE7C92}" type="parTrans">
      <dgm:prSet/>
      <dgm:spPr/>
      <dgm:t>
        <a:bodyPr/>
        <a:p>
          <a:endParaRPr lang="en-US"/>
        </a:p>
      </dgm:t>
    </dgm:pt>
    <dgm:pt modelId="{7C1F206C-945C-4D91-9D50-A230AFAC7A22}" cxnId="{9C5D01F0-DF2F-4A83-AAEE-E84224DE7C92}" type="sibTrans">
      <dgm:prSet/>
      <dgm:spPr>
        <a:xfrm rot="5400000">
          <a:off x="2656292" y="4113537"/>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EAFE724F-E506-4425-9849-121595BE661C}">
      <dgm:prSet/>
      <dgm:spPr>
        <a:xfrm>
          <a:off x="1923482" y="4391614"/>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Literature review</a:t>
          </a:r>
        </a:p>
      </dgm:t>
    </dgm:pt>
    <dgm:pt modelId="{4BE2ED70-E26F-476A-B368-26F4153223D5}" cxnId="{FA03E8FF-5005-438C-A959-8C5908834C36}" type="parTrans">
      <dgm:prSet/>
      <dgm:spPr/>
      <dgm:t>
        <a:bodyPr/>
        <a:p>
          <a:endParaRPr lang="en-US"/>
        </a:p>
      </dgm:t>
    </dgm:pt>
    <dgm:pt modelId="{B3CCFE93-DB19-4C7C-9293-061CA94731F6}" cxnId="{FA03E8FF-5005-438C-A959-8C5908834C36}" type="sibTrans">
      <dgm:prSet/>
      <dgm:spPr>
        <a:xfrm rot="5400000">
          <a:off x="2656292" y="4991675"/>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81828443-1979-4676-B2E0-E7130503E08A}">
      <dgm:prSet/>
      <dgm:spPr>
        <a:xfrm>
          <a:off x="1923482" y="5269751"/>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Detailed design concept selection</a:t>
          </a:r>
        </a:p>
      </dgm:t>
    </dgm:pt>
    <dgm:pt modelId="{8665FFA8-18EF-4B74-9CD7-3D7C0FC73E6B}" cxnId="{0633082E-9229-42DD-89C7-A253369EFF8A}" type="parTrans">
      <dgm:prSet/>
      <dgm:spPr/>
      <dgm:t>
        <a:bodyPr/>
        <a:p>
          <a:endParaRPr lang="en-US"/>
        </a:p>
      </dgm:t>
    </dgm:pt>
    <dgm:pt modelId="{832C097A-99EC-4C71-8B56-4212D52A2B14}" cxnId="{0633082E-9229-42DD-89C7-A253369EFF8A}" type="sibTrans">
      <dgm:prSet/>
      <dgm:spPr>
        <a:xfrm rot="5400000">
          <a:off x="2656292" y="5869812"/>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2CFDE54-5419-4F35-BF14-E100FE802C0D}">
      <dgm:prSet/>
      <dgm:spPr>
        <a:xfrm>
          <a:off x="1923482" y="6147888"/>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Autodest Inventor drawing</a:t>
          </a:r>
        </a:p>
      </dgm:t>
    </dgm:pt>
    <dgm:pt modelId="{497C9BDD-7BEC-493A-824C-7F53DC062F5E}" cxnId="{80A31524-3AF2-42DE-91CB-FA7FD11A5B51}" type="parTrans">
      <dgm:prSet/>
      <dgm:spPr/>
      <dgm:t>
        <a:bodyPr/>
        <a:p>
          <a:endParaRPr lang="en-US"/>
        </a:p>
      </dgm:t>
    </dgm:pt>
    <dgm:pt modelId="{D4BD41D4-B5AD-48AE-9C1D-4B2F6A3EF436}" cxnId="{80A31524-3AF2-42DE-91CB-FA7FD11A5B51}" type="sibTrans">
      <dgm:prSet/>
      <dgm:spPr>
        <a:xfrm rot="5400000">
          <a:off x="2656292" y="6747949"/>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7C3B79EC-6723-4A7B-9417-0C56CEE1EAD4}">
      <dgm:prSet/>
      <dgm:spPr>
        <a:xfrm>
          <a:off x="1923482" y="7026026"/>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A</a:t>
          </a:r>
        </a:p>
      </dgm:t>
    </dgm:pt>
    <dgm:pt modelId="{9369A561-1D1C-4E3E-8B84-8B407E12F14B}" cxnId="{5BDEFBC2-DBD3-49ED-81CD-D3466353F15F}" type="parTrans">
      <dgm:prSet/>
      <dgm:spPr/>
      <dgm:t>
        <a:bodyPr/>
        <a:p>
          <a:endParaRPr lang="en-US"/>
        </a:p>
      </dgm:t>
    </dgm:pt>
    <dgm:pt modelId="{FFD29190-9B52-4C16-94E5-FC23CB1DC069}" cxnId="{5BDEFBC2-DBD3-49ED-81CD-D3466353F15F}" type="sibTrans">
      <dgm:prSet/>
      <dgm:spPr/>
      <dgm:t>
        <a:bodyPr/>
        <a:p>
          <a:endParaRPr lang="en-US"/>
        </a:p>
      </dgm:t>
    </dgm:pt>
    <dgm:pt modelId="{7F91667D-0CC5-438E-9C6C-D2875C26C907}">
      <dgm:prSet/>
      <dgm:spPr>
        <a:xfrm>
          <a:off x="1923482" y="879066"/>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p>
          <a:pPr>
            <a:buNone/>
          </a:pPr>
          <a:r>
            <a:rPr lang="en-US">
              <a:solidFill>
                <a:sysClr val="windowText" lastClr="000000">
                  <a:hueOff val="0"/>
                  <a:satOff val="0"/>
                  <a:lumOff val="0"/>
                  <a:alphaOff val="0"/>
                </a:sysClr>
              </a:solidFill>
              <a:latin typeface="Calibri" panose="020F0502020204030204"/>
              <a:ea typeface="+mn-ea"/>
              <a:cs typeface="+mn-cs"/>
            </a:rPr>
            <a:t>Find ideas to create the project</a:t>
          </a:r>
        </a:p>
      </dgm:t>
    </dgm:pt>
    <dgm:pt modelId="{04BCDF07-E00C-4847-8661-78E792EF0F6A}" cxnId="{4E184127-DFB1-42B5-8455-6339D1AC15B3}" type="parTrans">
      <dgm:prSet/>
      <dgm:spPr/>
      <dgm:t>
        <a:bodyPr/>
        <a:p>
          <a:endParaRPr lang="en-US"/>
        </a:p>
      </dgm:t>
    </dgm:pt>
    <dgm:pt modelId="{419C4880-5C49-43F2-873E-63AC60302BB0}" cxnId="{4E184127-DFB1-42B5-8455-6339D1AC15B3}" type="sibTrans">
      <dgm:prSet/>
      <dgm:spPr>
        <a:xfrm rot="5400000">
          <a:off x="2656292" y="1479126"/>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8E00A15D-D7B6-4725-9015-7CB1453AE996}" type="pres">
      <dgm:prSet presAssocID="{4E6C959D-4993-43EC-8D6A-5153DDE72490}" presName="linearFlow" presStyleCnt="0">
        <dgm:presLayoutVars>
          <dgm:resizeHandles val="exact"/>
        </dgm:presLayoutVars>
      </dgm:prSet>
      <dgm:spPr/>
    </dgm:pt>
    <dgm:pt modelId="{C460FA9A-14A1-46D6-AB2B-F3CA4E39BAF3}" type="pres">
      <dgm:prSet presAssocID="{587B8580-5114-42B9-B9D6-A4C5B336883E}" presName="node" presStyleLbl="node1" presStyleIdx="0" presStyleCnt="9" custLinFactNeighborX="-452" custLinFactNeighborY="-7810">
        <dgm:presLayoutVars>
          <dgm:bulletEnabled val="1"/>
        </dgm:presLayoutVars>
      </dgm:prSet>
      <dgm:spPr/>
    </dgm:pt>
    <dgm:pt modelId="{6EB3E9CB-6DC9-4258-80DA-574A9696017E}" type="pres">
      <dgm:prSet presAssocID="{D7918116-2ADE-446C-BE5C-4D86B9F75703}" presName="sibTrans" presStyleLbl="sibTrans2D1" presStyleIdx="0" presStyleCnt="8"/>
      <dgm:spPr/>
    </dgm:pt>
    <dgm:pt modelId="{C6E57383-070A-40DA-9EE7-75475C96A7F3}" type="pres">
      <dgm:prSet presAssocID="{D7918116-2ADE-446C-BE5C-4D86B9F75703}" presName="connectorText" presStyleLbl="sibTrans2D1" presStyleIdx="0" presStyleCnt="8"/>
      <dgm:spPr/>
    </dgm:pt>
    <dgm:pt modelId="{827817C3-742A-4DAF-A0DB-EAB4A31BB670}" type="pres">
      <dgm:prSet presAssocID="{7F91667D-0CC5-438E-9C6C-D2875C26C907}" presName="node" presStyleLbl="node1" presStyleIdx="1" presStyleCnt="9">
        <dgm:presLayoutVars>
          <dgm:bulletEnabled val="1"/>
        </dgm:presLayoutVars>
      </dgm:prSet>
      <dgm:spPr/>
    </dgm:pt>
    <dgm:pt modelId="{653BFB0C-D253-476F-9E81-80F9634DF90D}" type="pres">
      <dgm:prSet presAssocID="{419C4880-5C49-43F2-873E-63AC60302BB0}" presName="sibTrans" presStyleLbl="sibTrans2D1" presStyleIdx="1" presStyleCnt="8"/>
      <dgm:spPr/>
    </dgm:pt>
    <dgm:pt modelId="{52552B3E-4981-4C84-ADCA-BF82BC271219}" type="pres">
      <dgm:prSet presAssocID="{419C4880-5C49-43F2-873E-63AC60302BB0}" presName="connectorText" presStyleLbl="sibTrans2D1" presStyleIdx="1" presStyleCnt="8"/>
      <dgm:spPr/>
    </dgm:pt>
    <dgm:pt modelId="{2597F91D-36AB-4E34-B1BF-7919BEB8E71C}" type="pres">
      <dgm:prSet presAssocID="{A1672105-2EB2-461B-9849-EB4BCAF9F047}" presName="node" presStyleLbl="node1" presStyleIdx="2" presStyleCnt="9">
        <dgm:presLayoutVars>
          <dgm:bulletEnabled val="1"/>
        </dgm:presLayoutVars>
      </dgm:prSet>
      <dgm:spPr/>
    </dgm:pt>
    <dgm:pt modelId="{C0C143DA-10ED-4FA1-8D43-2F1D4FB8934C}" type="pres">
      <dgm:prSet presAssocID="{A48F471F-580D-4B5D-8BF1-CEAC899900EC}" presName="sibTrans" presStyleLbl="sibTrans2D1" presStyleIdx="2" presStyleCnt="8"/>
      <dgm:spPr/>
    </dgm:pt>
    <dgm:pt modelId="{C64C7E2B-7773-4A79-822E-BC8A5657DA27}" type="pres">
      <dgm:prSet presAssocID="{A48F471F-580D-4B5D-8BF1-CEAC899900EC}" presName="connectorText" presStyleLbl="sibTrans2D1" presStyleIdx="2" presStyleCnt="8"/>
      <dgm:spPr/>
    </dgm:pt>
    <dgm:pt modelId="{8997D82F-0BA6-43E3-9312-E997B9A5B0D5}" type="pres">
      <dgm:prSet presAssocID="{1251D97D-4142-4C98-8452-3238922ABF79}" presName="node" presStyleLbl="node1" presStyleIdx="3" presStyleCnt="9">
        <dgm:presLayoutVars>
          <dgm:bulletEnabled val="1"/>
        </dgm:presLayoutVars>
      </dgm:prSet>
      <dgm:spPr/>
    </dgm:pt>
    <dgm:pt modelId="{5C4CD9B0-385B-490A-832E-AFCFDA8A6A37}" type="pres">
      <dgm:prSet presAssocID="{F5A71CFD-943E-47C1-A6AE-8827D522A749}" presName="sibTrans" presStyleLbl="sibTrans2D1" presStyleIdx="3" presStyleCnt="8"/>
      <dgm:spPr/>
    </dgm:pt>
    <dgm:pt modelId="{0A159EF4-5CA7-4152-9C7E-8A78582EC2A5}" type="pres">
      <dgm:prSet presAssocID="{F5A71CFD-943E-47C1-A6AE-8827D522A749}" presName="connectorText" presStyleLbl="sibTrans2D1" presStyleIdx="3" presStyleCnt="8"/>
      <dgm:spPr/>
    </dgm:pt>
    <dgm:pt modelId="{413E62D4-818E-4E10-B5CA-ADEE4BA6073A}" type="pres">
      <dgm:prSet presAssocID="{176A326B-378A-459C-8E9B-1F30D862A769}" presName="node" presStyleLbl="node1" presStyleIdx="4" presStyleCnt="9">
        <dgm:presLayoutVars>
          <dgm:bulletEnabled val="1"/>
        </dgm:presLayoutVars>
      </dgm:prSet>
      <dgm:spPr/>
    </dgm:pt>
    <dgm:pt modelId="{D0C487E9-7E49-4996-99C1-9A1E47814AAA}" type="pres">
      <dgm:prSet presAssocID="{7C1F206C-945C-4D91-9D50-A230AFAC7A22}" presName="sibTrans" presStyleLbl="sibTrans2D1" presStyleIdx="4" presStyleCnt="8"/>
      <dgm:spPr/>
    </dgm:pt>
    <dgm:pt modelId="{4AEA6307-F700-4965-92E0-06A9693C6C65}" type="pres">
      <dgm:prSet presAssocID="{7C1F206C-945C-4D91-9D50-A230AFAC7A22}" presName="connectorText" presStyleLbl="sibTrans2D1" presStyleIdx="4" presStyleCnt="8"/>
      <dgm:spPr/>
    </dgm:pt>
    <dgm:pt modelId="{ECBEDF66-2112-423F-8856-13AFDC5E8DDF}" type="pres">
      <dgm:prSet presAssocID="{EAFE724F-E506-4425-9849-121595BE661C}" presName="node" presStyleLbl="node1" presStyleIdx="5" presStyleCnt="9">
        <dgm:presLayoutVars>
          <dgm:bulletEnabled val="1"/>
        </dgm:presLayoutVars>
      </dgm:prSet>
      <dgm:spPr/>
    </dgm:pt>
    <dgm:pt modelId="{5B19481A-4FEE-4C20-B62A-523A007E5E1D}" type="pres">
      <dgm:prSet presAssocID="{B3CCFE93-DB19-4C7C-9293-061CA94731F6}" presName="sibTrans" presStyleLbl="sibTrans2D1" presStyleIdx="5" presStyleCnt="8"/>
      <dgm:spPr/>
    </dgm:pt>
    <dgm:pt modelId="{25AD5609-9B9B-4092-9B6C-4AD22ED2B93F}" type="pres">
      <dgm:prSet presAssocID="{B3CCFE93-DB19-4C7C-9293-061CA94731F6}" presName="connectorText" presStyleLbl="sibTrans2D1" presStyleIdx="5" presStyleCnt="8"/>
      <dgm:spPr/>
    </dgm:pt>
    <dgm:pt modelId="{CAF2881E-A714-4CF0-A313-E4463DAE750A}" type="pres">
      <dgm:prSet presAssocID="{81828443-1979-4676-B2E0-E7130503E08A}" presName="node" presStyleLbl="node1" presStyleIdx="6" presStyleCnt="9">
        <dgm:presLayoutVars>
          <dgm:bulletEnabled val="1"/>
        </dgm:presLayoutVars>
      </dgm:prSet>
      <dgm:spPr/>
    </dgm:pt>
    <dgm:pt modelId="{130F3E51-3DC0-4F1E-8BD6-B2F9C28F2562}" type="pres">
      <dgm:prSet presAssocID="{832C097A-99EC-4C71-8B56-4212D52A2B14}" presName="sibTrans" presStyleLbl="sibTrans2D1" presStyleIdx="6" presStyleCnt="8"/>
      <dgm:spPr/>
    </dgm:pt>
    <dgm:pt modelId="{04E79147-5C0F-4E8B-9D69-2134A456085D}" type="pres">
      <dgm:prSet presAssocID="{832C097A-99EC-4C71-8B56-4212D52A2B14}" presName="connectorText" presStyleLbl="sibTrans2D1" presStyleIdx="6" presStyleCnt="8"/>
      <dgm:spPr/>
    </dgm:pt>
    <dgm:pt modelId="{EA18110E-E5E5-4E70-B92B-4D71D9026C51}" type="pres">
      <dgm:prSet presAssocID="{F2CFDE54-5419-4F35-BF14-E100FE802C0D}" presName="node" presStyleLbl="node1" presStyleIdx="7" presStyleCnt="9">
        <dgm:presLayoutVars>
          <dgm:bulletEnabled val="1"/>
        </dgm:presLayoutVars>
      </dgm:prSet>
      <dgm:spPr/>
    </dgm:pt>
    <dgm:pt modelId="{794355FF-CAC6-419A-8AA8-07D1AA7FCEBB}" type="pres">
      <dgm:prSet presAssocID="{D4BD41D4-B5AD-48AE-9C1D-4B2F6A3EF436}" presName="sibTrans" presStyleLbl="sibTrans2D1" presStyleIdx="7" presStyleCnt="8"/>
      <dgm:spPr/>
    </dgm:pt>
    <dgm:pt modelId="{EE858EBE-961A-4448-B029-E85AAAEB7287}" type="pres">
      <dgm:prSet presAssocID="{D4BD41D4-B5AD-48AE-9C1D-4B2F6A3EF436}" presName="connectorText" presStyleLbl="sibTrans2D1" presStyleIdx="7" presStyleCnt="8"/>
      <dgm:spPr/>
    </dgm:pt>
    <dgm:pt modelId="{B0E5A19A-BA04-4157-A824-EBDD4F583C56}" type="pres">
      <dgm:prSet presAssocID="{7C3B79EC-6723-4A7B-9417-0C56CEE1EAD4}" presName="node" presStyleLbl="node1" presStyleIdx="8" presStyleCnt="9">
        <dgm:presLayoutVars>
          <dgm:bulletEnabled val="1"/>
        </dgm:presLayoutVars>
      </dgm:prSet>
      <dgm:spPr/>
    </dgm:pt>
  </dgm:ptLst>
  <dgm:cxnLst>
    <dgm:cxn modelId="{BA6E7A0F-D3FF-4FB4-AFE5-337A4F60C22D}" type="presOf" srcId="{B3CCFE93-DB19-4C7C-9293-061CA94731F6}" destId="{25AD5609-9B9B-4092-9B6C-4AD22ED2B93F}" srcOrd="1" destOrd="0" presId="urn:microsoft.com/office/officeart/2005/8/layout/process2"/>
    <dgm:cxn modelId="{1FE4C813-F428-4A86-BD54-3F96087879A3}" type="presOf" srcId="{D7918116-2ADE-446C-BE5C-4D86B9F75703}" destId="{6EB3E9CB-6DC9-4258-80DA-574A9696017E}" srcOrd="0" destOrd="0" presId="urn:microsoft.com/office/officeart/2005/8/layout/process2"/>
    <dgm:cxn modelId="{06FB9414-03E9-4DFB-B9AE-EE7F6F5C73F7}" type="presOf" srcId="{81828443-1979-4676-B2E0-E7130503E08A}" destId="{CAF2881E-A714-4CF0-A313-E4463DAE750A}" srcOrd="0" destOrd="0" presId="urn:microsoft.com/office/officeart/2005/8/layout/process2"/>
    <dgm:cxn modelId="{E96B0121-EAA0-4F2C-AD54-A263E2782770}" type="presOf" srcId="{7C1F206C-945C-4D91-9D50-A230AFAC7A22}" destId="{D0C487E9-7E49-4996-99C1-9A1E47814AAA}" srcOrd="0" destOrd="0" presId="urn:microsoft.com/office/officeart/2005/8/layout/process2"/>
    <dgm:cxn modelId="{80A31524-3AF2-42DE-91CB-FA7FD11A5B51}" srcId="{4E6C959D-4993-43EC-8D6A-5153DDE72490}" destId="{F2CFDE54-5419-4F35-BF14-E100FE802C0D}" srcOrd="7" destOrd="0" parTransId="{497C9BDD-7BEC-493A-824C-7F53DC062F5E}" sibTransId="{D4BD41D4-B5AD-48AE-9C1D-4B2F6A3EF436}"/>
    <dgm:cxn modelId="{4E184127-DFB1-42B5-8455-6339D1AC15B3}" srcId="{4E6C959D-4993-43EC-8D6A-5153DDE72490}" destId="{7F91667D-0CC5-438E-9C6C-D2875C26C907}" srcOrd="1" destOrd="0" parTransId="{04BCDF07-E00C-4847-8661-78E792EF0F6A}" sibTransId="{419C4880-5C49-43F2-873E-63AC60302BB0}"/>
    <dgm:cxn modelId="{0633082E-9229-42DD-89C7-A253369EFF8A}" srcId="{4E6C959D-4993-43EC-8D6A-5153DDE72490}" destId="{81828443-1979-4676-B2E0-E7130503E08A}" srcOrd="6" destOrd="0" parTransId="{8665FFA8-18EF-4B74-9CD7-3D7C0FC73E6B}" sibTransId="{832C097A-99EC-4C71-8B56-4212D52A2B14}"/>
    <dgm:cxn modelId="{98C02C2E-D84A-4C99-850E-62DCE7671AA0}" type="presOf" srcId="{7F91667D-0CC5-438E-9C6C-D2875C26C907}" destId="{827817C3-742A-4DAF-A0DB-EAB4A31BB670}" srcOrd="0" destOrd="0" presId="urn:microsoft.com/office/officeart/2005/8/layout/process2"/>
    <dgm:cxn modelId="{134D3A32-2F3F-4F56-85A6-FA802357711A}" type="presOf" srcId="{832C097A-99EC-4C71-8B56-4212D52A2B14}" destId="{130F3E51-3DC0-4F1E-8BD6-B2F9C28F2562}" srcOrd="0" destOrd="0" presId="urn:microsoft.com/office/officeart/2005/8/layout/process2"/>
    <dgm:cxn modelId="{9686115E-451B-4D37-88A7-F627AC39CBE0}" type="presOf" srcId="{587B8580-5114-42B9-B9D6-A4C5B336883E}" destId="{C460FA9A-14A1-46D6-AB2B-F3CA4E39BAF3}" srcOrd="0" destOrd="0" presId="urn:microsoft.com/office/officeart/2005/8/layout/process2"/>
    <dgm:cxn modelId="{B2876D42-05AF-4349-8361-099B61EEF84D}" type="presOf" srcId="{7C1F206C-945C-4D91-9D50-A230AFAC7A22}" destId="{4AEA6307-F700-4965-92E0-06A9693C6C65}" srcOrd="1" destOrd="0" presId="urn:microsoft.com/office/officeart/2005/8/layout/process2"/>
    <dgm:cxn modelId="{94252546-3532-45FB-A498-FEEC4ABE4AFE}" type="presOf" srcId="{A1672105-2EB2-461B-9849-EB4BCAF9F047}" destId="{2597F91D-36AB-4E34-B1BF-7919BEB8E71C}" srcOrd="0" destOrd="0" presId="urn:microsoft.com/office/officeart/2005/8/layout/process2"/>
    <dgm:cxn modelId="{D2D5DF66-0FBF-4D77-9994-ED60A3957B74}" type="presOf" srcId="{F5A71CFD-943E-47C1-A6AE-8827D522A749}" destId="{5C4CD9B0-385B-490A-832E-AFCFDA8A6A37}" srcOrd="0" destOrd="0" presId="urn:microsoft.com/office/officeart/2005/8/layout/process2"/>
    <dgm:cxn modelId="{D6756C49-72F4-4E5B-8A93-678897991E1A}" type="presOf" srcId="{176A326B-378A-459C-8E9B-1F30D862A769}" destId="{413E62D4-818E-4E10-B5CA-ADEE4BA6073A}" srcOrd="0" destOrd="0" presId="urn:microsoft.com/office/officeart/2005/8/layout/process2"/>
    <dgm:cxn modelId="{8542564C-FFE3-4049-A796-2AA4744CA9EB}" type="presOf" srcId="{D4BD41D4-B5AD-48AE-9C1D-4B2F6A3EF436}" destId="{EE858EBE-961A-4448-B029-E85AAAEB7287}" srcOrd="1" destOrd="0" presId="urn:microsoft.com/office/officeart/2005/8/layout/process2"/>
    <dgm:cxn modelId="{D7BAB851-6BD4-420C-99FA-20EA0ED95CE6}" type="presOf" srcId="{419C4880-5C49-43F2-873E-63AC60302BB0}" destId="{52552B3E-4981-4C84-ADCA-BF82BC271219}" srcOrd="1" destOrd="0" presId="urn:microsoft.com/office/officeart/2005/8/layout/process2"/>
    <dgm:cxn modelId="{DA3B1C7E-33AB-45A9-9A91-F2CE54DFDEE1}" type="presOf" srcId="{7C3B79EC-6723-4A7B-9417-0C56CEE1EAD4}" destId="{B0E5A19A-BA04-4157-A824-EBDD4F583C56}" srcOrd="0" destOrd="0" presId="urn:microsoft.com/office/officeart/2005/8/layout/process2"/>
    <dgm:cxn modelId="{D01ADA85-C80F-44A9-8809-818ACFEACDCB}" type="presOf" srcId="{D4BD41D4-B5AD-48AE-9C1D-4B2F6A3EF436}" destId="{794355FF-CAC6-419A-8AA8-07D1AA7FCEBB}" srcOrd="0" destOrd="0" presId="urn:microsoft.com/office/officeart/2005/8/layout/process2"/>
    <dgm:cxn modelId="{9C05D68F-585E-47A2-93B1-4442256262AF}" type="presOf" srcId="{F2CFDE54-5419-4F35-BF14-E100FE802C0D}" destId="{EA18110E-E5E5-4E70-B92B-4D71D9026C51}" srcOrd="0" destOrd="0" presId="urn:microsoft.com/office/officeart/2005/8/layout/process2"/>
    <dgm:cxn modelId="{FEC0EF95-13D9-4F98-9EAB-4582663FECC2}" srcId="{4E6C959D-4993-43EC-8D6A-5153DDE72490}" destId="{587B8580-5114-42B9-B9D6-A4C5B336883E}" srcOrd="0" destOrd="0" parTransId="{097D430E-0AB2-4BF2-B0D7-060D35312CBF}" sibTransId="{D7918116-2ADE-446C-BE5C-4D86B9F75703}"/>
    <dgm:cxn modelId="{2764D599-A3E1-42D5-9E96-051B24768C94}" srcId="{4E6C959D-4993-43EC-8D6A-5153DDE72490}" destId="{A1672105-2EB2-461B-9849-EB4BCAF9F047}" srcOrd="2" destOrd="0" parTransId="{3ABA1BCC-1A24-4EDA-842F-7DB2E17FD740}" sibTransId="{A48F471F-580D-4B5D-8BF1-CEAC899900EC}"/>
    <dgm:cxn modelId="{E122119A-C83D-4E91-B87A-3B5CB99600D4}" type="presOf" srcId="{A48F471F-580D-4B5D-8BF1-CEAC899900EC}" destId="{C64C7E2B-7773-4A79-822E-BC8A5657DA27}" srcOrd="1" destOrd="0" presId="urn:microsoft.com/office/officeart/2005/8/layout/process2"/>
    <dgm:cxn modelId="{DEB4539D-9E93-4ED4-9406-4DDD99AE981D}" type="presOf" srcId="{1251D97D-4142-4C98-8452-3238922ABF79}" destId="{8997D82F-0BA6-43E3-9312-E997B9A5B0D5}" srcOrd="0" destOrd="0" presId="urn:microsoft.com/office/officeart/2005/8/layout/process2"/>
    <dgm:cxn modelId="{D84616A4-2C53-4E7F-863F-3DD3C06B72C6}" type="presOf" srcId="{832C097A-99EC-4C71-8B56-4212D52A2B14}" destId="{04E79147-5C0F-4E8B-9D69-2134A456085D}" srcOrd="1" destOrd="0" presId="urn:microsoft.com/office/officeart/2005/8/layout/process2"/>
    <dgm:cxn modelId="{5BDEFBC2-DBD3-49ED-81CD-D3466353F15F}" srcId="{4E6C959D-4993-43EC-8D6A-5153DDE72490}" destId="{7C3B79EC-6723-4A7B-9417-0C56CEE1EAD4}" srcOrd="8" destOrd="0" parTransId="{9369A561-1D1C-4E3E-8B84-8B407E12F14B}" sibTransId="{FFD29190-9B52-4C16-94E5-FC23CB1DC069}"/>
    <dgm:cxn modelId="{780807C4-D5C9-4159-9689-8AC3CD313D21}" srcId="{4E6C959D-4993-43EC-8D6A-5153DDE72490}" destId="{1251D97D-4142-4C98-8452-3238922ABF79}" srcOrd="3" destOrd="0" parTransId="{324F12FE-E644-496B-AEE3-1F2F7DCA17F0}" sibTransId="{F5A71CFD-943E-47C1-A6AE-8827D522A749}"/>
    <dgm:cxn modelId="{7DBA92D8-C150-4544-A6BC-7DED4A516389}" type="presOf" srcId="{EAFE724F-E506-4425-9849-121595BE661C}" destId="{ECBEDF66-2112-423F-8856-13AFDC5E8DDF}" srcOrd="0" destOrd="0" presId="urn:microsoft.com/office/officeart/2005/8/layout/process2"/>
    <dgm:cxn modelId="{DA3BE1D9-CCA7-4962-93FD-9C5592F8895D}" type="presOf" srcId="{A48F471F-580D-4B5D-8BF1-CEAC899900EC}" destId="{C0C143DA-10ED-4FA1-8D43-2F1D4FB8934C}" srcOrd="0" destOrd="0" presId="urn:microsoft.com/office/officeart/2005/8/layout/process2"/>
    <dgm:cxn modelId="{F380C8DC-9241-4F32-917D-C5137A11A640}" type="presOf" srcId="{B3CCFE93-DB19-4C7C-9293-061CA94731F6}" destId="{5B19481A-4FEE-4C20-B62A-523A007E5E1D}" srcOrd="0" destOrd="0" presId="urn:microsoft.com/office/officeart/2005/8/layout/process2"/>
    <dgm:cxn modelId="{D44D57E8-AD18-4C3C-966B-7F6B25636EC4}" type="presOf" srcId="{4E6C959D-4993-43EC-8D6A-5153DDE72490}" destId="{8E00A15D-D7B6-4725-9015-7CB1453AE996}" srcOrd="0" destOrd="0" presId="urn:microsoft.com/office/officeart/2005/8/layout/process2"/>
    <dgm:cxn modelId="{9C5D01F0-DF2F-4A83-AAEE-E84224DE7C92}" srcId="{4E6C959D-4993-43EC-8D6A-5153DDE72490}" destId="{176A326B-378A-459C-8E9B-1F30D862A769}" srcOrd="4" destOrd="0" parTransId="{1EF52427-1CEE-4D7D-8307-F84596693232}" sibTransId="{7C1F206C-945C-4D91-9D50-A230AFAC7A22}"/>
    <dgm:cxn modelId="{4243DBF6-9B0F-4381-8B52-FCD050382D41}" type="presOf" srcId="{F5A71CFD-943E-47C1-A6AE-8827D522A749}" destId="{0A159EF4-5CA7-4152-9C7E-8A78582EC2A5}" srcOrd="1" destOrd="0" presId="urn:microsoft.com/office/officeart/2005/8/layout/process2"/>
    <dgm:cxn modelId="{F62EC1F8-A82A-4EBC-A11A-6A6E607D9E21}" type="presOf" srcId="{D7918116-2ADE-446C-BE5C-4D86B9F75703}" destId="{C6E57383-070A-40DA-9EE7-75475C96A7F3}" srcOrd="1" destOrd="0" presId="urn:microsoft.com/office/officeart/2005/8/layout/process2"/>
    <dgm:cxn modelId="{BF4C22F9-998B-44A3-820A-CB804CED1DED}" type="presOf" srcId="{419C4880-5C49-43F2-873E-63AC60302BB0}" destId="{653BFB0C-D253-476F-9E81-80F9634DF90D}" srcOrd="0" destOrd="0" presId="urn:microsoft.com/office/officeart/2005/8/layout/process2"/>
    <dgm:cxn modelId="{FA03E8FF-5005-438C-A959-8C5908834C36}" srcId="{4E6C959D-4993-43EC-8D6A-5153DDE72490}" destId="{EAFE724F-E506-4425-9849-121595BE661C}" srcOrd="5" destOrd="0" parTransId="{4BE2ED70-E26F-476A-B368-26F4153223D5}" sibTransId="{B3CCFE93-DB19-4C7C-9293-061CA94731F6}"/>
    <dgm:cxn modelId="{A97FFB21-4BD9-49AA-AE06-3CFAA133454B}" type="presParOf" srcId="{8E00A15D-D7B6-4725-9015-7CB1453AE996}" destId="{C460FA9A-14A1-46D6-AB2B-F3CA4E39BAF3}" srcOrd="0" destOrd="0" presId="urn:microsoft.com/office/officeart/2005/8/layout/process2"/>
    <dgm:cxn modelId="{0ADBA6E2-670C-4881-B5B7-C8E944604012}" type="presParOf" srcId="{8E00A15D-D7B6-4725-9015-7CB1453AE996}" destId="{6EB3E9CB-6DC9-4258-80DA-574A9696017E}" srcOrd="1" destOrd="0" presId="urn:microsoft.com/office/officeart/2005/8/layout/process2"/>
    <dgm:cxn modelId="{F3B7FE58-94E6-439A-AF78-05034BCB422D}" type="presParOf" srcId="{6EB3E9CB-6DC9-4258-80DA-574A9696017E}" destId="{C6E57383-070A-40DA-9EE7-75475C96A7F3}" srcOrd="0" destOrd="0" presId="urn:microsoft.com/office/officeart/2005/8/layout/process2"/>
    <dgm:cxn modelId="{C8655E1C-F2BA-4ADB-9874-97AA55B78444}" type="presParOf" srcId="{8E00A15D-D7B6-4725-9015-7CB1453AE996}" destId="{827817C3-742A-4DAF-A0DB-EAB4A31BB670}" srcOrd="2" destOrd="0" presId="urn:microsoft.com/office/officeart/2005/8/layout/process2"/>
    <dgm:cxn modelId="{170D76F9-A3B0-4A64-9DA2-C0CC409B3A9C}" type="presParOf" srcId="{8E00A15D-D7B6-4725-9015-7CB1453AE996}" destId="{653BFB0C-D253-476F-9E81-80F9634DF90D}" srcOrd="3" destOrd="0" presId="urn:microsoft.com/office/officeart/2005/8/layout/process2"/>
    <dgm:cxn modelId="{F5D2A46B-3570-45C2-A01C-6C75F1D17444}" type="presParOf" srcId="{653BFB0C-D253-476F-9E81-80F9634DF90D}" destId="{52552B3E-4981-4C84-ADCA-BF82BC271219}" srcOrd="0" destOrd="0" presId="urn:microsoft.com/office/officeart/2005/8/layout/process2"/>
    <dgm:cxn modelId="{E8CB3B2A-7D6F-462A-8B77-73C341461BD4}" type="presParOf" srcId="{8E00A15D-D7B6-4725-9015-7CB1453AE996}" destId="{2597F91D-36AB-4E34-B1BF-7919BEB8E71C}" srcOrd="4" destOrd="0" presId="urn:microsoft.com/office/officeart/2005/8/layout/process2"/>
    <dgm:cxn modelId="{2C8F8EF6-D9E5-40BA-B242-9A22E342C931}" type="presParOf" srcId="{8E00A15D-D7B6-4725-9015-7CB1453AE996}" destId="{C0C143DA-10ED-4FA1-8D43-2F1D4FB8934C}" srcOrd="5" destOrd="0" presId="urn:microsoft.com/office/officeart/2005/8/layout/process2"/>
    <dgm:cxn modelId="{60887F4E-E82A-47EE-B9F6-F64C18EC9B69}" type="presParOf" srcId="{C0C143DA-10ED-4FA1-8D43-2F1D4FB8934C}" destId="{C64C7E2B-7773-4A79-822E-BC8A5657DA27}" srcOrd="0" destOrd="0" presId="urn:microsoft.com/office/officeart/2005/8/layout/process2"/>
    <dgm:cxn modelId="{D60CC5A6-0000-4A1D-8950-1D04EF4A491E}" type="presParOf" srcId="{8E00A15D-D7B6-4725-9015-7CB1453AE996}" destId="{8997D82F-0BA6-43E3-9312-E997B9A5B0D5}" srcOrd="6" destOrd="0" presId="urn:microsoft.com/office/officeart/2005/8/layout/process2"/>
    <dgm:cxn modelId="{C3F11D6D-147E-4654-89E3-EC6987E67D2D}" type="presParOf" srcId="{8E00A15D-D7B6-4725-9015-7CB1453AE996}" destId="{5C4CD9B0-385B-490A-832E-AFCFDA8A6A37}" srcOrd="7" destOrd="0" presId="urn:microsoft.com/office/officeart/2005/8/layout/process2"/>
    <dgm:cxn modelId="{4B0E973D-A7F3-4B95-A713-8EAF4EECB9B2}" type="presParOf" srcId="{5C4CD9B0-385B-490A-832E-AFCFDA8A6A37}" destId="{0A159EF4-5CA7-4152-9C7E-8A78582EC2A5}" srcOrd="0" destOrd="0" presId="urn:microsoft.com/office/officeart/2005/8/layout/process2"/>
    <dgm:cxn modelId="{5F2A3DF5-33C6-4744-867A-FCF74D2CB5EF}" type="presParOf" srcId="{8E00A15D-D7B6-4725-9015-7CB1453AE996}" destId="{413E62D4-818E-4E10-B5CA-ADEE4BA6073A}" srcOrd="8" destOrd="0" presId="urn:microsoft.com/office/officeart/2005/8/layout/process2"/>
    <dgm:cxn modelId="{CD8CA6C8-1247-4977-8709-37D4F571E137}" type="presParOf" srcId="{8E00A15D-D7B6-4725-9015-7CB1453AE996}" destId="{D0C487E9-7E49-4996-99C1-9A1E47814AAA}" srcOrd="9" destOrd="0" presId="urn:microsoft.com/office/officeart/2005/8/layout/process2"/>
    <dgm:cxn modelId="{2858F3B3-976D-4CBB-A8BE-EE64D14C87DD}" type="presParOf" srcId="{D0C487E9-7E49-4996-99C1-9A1E47814AAA}" destId="{4AEA6307-F700-4965-92E0-06A9693C6C65}" srcOrd="0" destOrd="0" presId="urn:microsoft.com/office/officeart/2005/8/layout/process2"/>
    <dgm:cxn modelId="{FF12A62C-E10B-4041-AA70-3590C43D15C7}" type="presParOf" srcId="{8E00A15D-D7B6-4725-9015-7CB1453AE996}" destId="{ECBEDF66-2112-423F-8856-13AFDC5E8DDF}" srcOrd="10" destOrd="0" presId="urn:microsoft.com/office/officeart/2005/8/layout/process2"/>
    <dgm:cxn modelId="{79DDAC4D-FAAF-41BD-B483-86D098FF7D9A}" type="presParOf" srcId="{8E00A15D-D7B6-4725-9015-7CB1453AE996}" destId="{5B19481A-4FEE-4C20-B62A-523A007E5E1D}" srcOrd="11" destOrd="0" presId="urn:microsoft.com/office/officeart/2005/8/layout/process2"/>
    <dgm:cxn modelId="{A4CA87B2-D7E1-4878-B3EB-61955C72B216}" type="presParOf" srcId="{5B19481A-4FEE-4C20-B62A-523A007E5E1D}" destId="{25AD5609-9B9B-4092-9B6C-4AD22ED2B93F}" srcOrd="0" destOrd="0" presId="urn:microsoft.com/office/officeart/2005/8/layout/process2"/>
    <dgm:cxn modelId="{B99CCBE5-034A-4C2D-9817-AF7480CAF657}" type="presParOf" srcId="{8E00A15D-D7B6-4725-9015-7CB1453AE996}" destId="{CAF2881E-A714-4CF0-A313-E4463DAE750A}" srcOrd="12" destOrd="0" presId="urn:microsoft.com/office/officeart/2005/8/layout/process2"/>
    <dgm:cxn modelId="{24E48E7C-56A1-4FFC-B6E6-3FB70123FC44}" type="presParOf" srcId="{8E00A15D-D7B6-4725-9015-7CB1453AE996}" destId="{130F3E51-3DC0-4F1E-8BD6-B2F9C28F2562}" srcOrd="13" destOrd="0" presId="urn:microsoft.com/office/officeart/2005/8/layout/process2"/>
    <dgm:cxn modelId="{9970E9DC-1AF5-4BDD-AC88-2DC5DFA64C30}" type="presParOf" srcId="{130F3E51-3DC0-4F1E-8BD6-B2F9C28F2562}" destId="{04E79147-5C0F-4E8B-9D69-2134A456085D}" srcOrd="0" destOrd="0" presId="urn:microsoft.com/office/officeart/2005/8/layout/process2"/>
    <dgm:cxn modelId="{2F321F63-D531-4E22-B20F-852EFEBF582F}" type="presParOf" srcId="{8E00A15D-D7B6-4725-9015-7CB1453AE996}" destId="{EA18110E-E5E5-4E70-B92B-4D71D9026C51}" srcOrd="14" destOrd="0" presId="urn:microsoft.com/office/officeart/2005/8/layout/process2"/>
    <dgm:cxn modelId="{9B1C8B28-103D-4442-A9FA-F337BAE831CE}" type="presParOf" srcId="{8E00A15D-D7B6-4725-9015-7CB1453AE996}" destId="{794355FF-CAC6-419A-8AA8-07D1AA7FCEBB}" srcOrd="15" destOrd="0" presId="urn:microsoft.com/office/officeart/2005/8/layout/process2"/>
    <dgm:cxn modelId="{5E79EA58-6C97-4407-976B-F32C4397F414}" type="presParOf" srcId="{794355FF-CAC6-419A-8AA8-07D1AA7FCEBB}" destId="{EE858EBE-961A-4448-B029-E85AAAEB7287}" srcOrd="0" destOrd="0" presId="urn:microsoft.com/office/officeart/2005/8/layout/process2"/>
    <dgm:cxn modelId="{345342D3-B684-4417-A766-AE987F228EE2}" type="presParOf" srcId="{8E00A15D-D7B6-4725-9015-7CB1453AE996}" destId="{B0E5A19A-BA04-4157-A824-EBDD4F583C56}" srcOrd="16"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2EEB51BF-447D-44B0-9587-E79F217E2658}" type="doc">
      <dgm:prSet loTypeId="urn:microsoft.com/office/officeart/2005/8/layout/process2" loCatId="process" qsTypeId="urn:microsoft.com/office/officeart/2005/8/quickstyle/simple1" qsCatId="simple" csTypeId="urn:microsoft.com/office/officeart/2005/8/colors/accent0_1" csCatId="mainScheme" phldr="1"/>
      <dgm:spPr/>
    </dgm:pt>
    <dgm:pt modelId="{1FEDFF1E-5B0A-4176-8E55-404546E35832}">
      <dgm:prSet phldrT="[Text]"/>
      <dgm:spPr>
        <a:xfrm>
          <a:off x="2035492" y="0"/>
          <a:ext cx="1948815"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A</a:t>
          </a:r>
        </a:p>
      </dgm:t>
    </dgm:pt>
    <dgm:pt modelId="{51BDF870-A02B-4CDD-8C11-7BCC38F10DC8}" cxnId="{17AF1AD9-B35F-4068-8F8B-7865198902AF}" type="parTrans">
      <dgm:prSet/>
      <dgm:spPr/>
      <dgm:t>
        <a:bodyPr/>
        <a:p>
          <a:endParaRPr lang="en-US"/>
        </a:p>
      </dgm:t>
    </dgm:pt>
    <dgm:pt modelId="{2BC5E854-2A59-430A-8D92-34A697C6704A}" cxnId="{17AF1AD9-B35F-4068-8F8B-7865198902AF}" type="sibTrans">
      <dgm:prSet/>
      <dgm:spPr>
        <a:xfrm rot="5400000">
          <a:off x="2918549" y="499383"/>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C2D64871-AAD4-4BBC-B488-536EFFFCEB91}">
      <dgm:prSet phldrT="[Text]"/>
      <dgm:spPr>
        <a:xfrm>
          <a:off x="2035492" y="730805"/>
          <a:ext cx="1948815"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Result of drawing</a:t>
          </a:r>
        </a:p>
      </dgm:t>
    </dgm:pt>
    <dgm:pt modelId="{B1509DA3-6461-4109-AEF3-14E157D71173}" cxnId="{E2F5C2A2-E4D4-4CE7-BFFF-E8E77126B62D}" type="parTrans">
      <dgm:prSet/>
      <dgm:spPr/>
      <dgm:t>
        <a:bodyPr/>
        <a:p>
          <a:endParaRPr lang="en-US"/>
        </a:p>
      </dgm:t>
    </dgm:pt>
    <dgm:pt modelId="{5A11E242-33AA-49CF-93EB-662E6EBD3EED}" cxnId="{E2F5C2A2-E4D4-4CE7-BFFF-E8E77126B62D}" type="sibTrans">
      <dgm:prSet/>
      <dgm:spPr>
        <a:xfrm rot="5400000">
          <a:off x="2918549" y="1230189"/>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331E4BE-2F2B-4D0C-87E1-D44EF2D9922B}">
      <dgm:prSet phldrT="[Text]"/>
      <dgm:spPr>
        <a:xfrm>
          <a:off x="2035492" y="1461611"/>
          <a:ext cx="1948815"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Proposal presentation</a:t>
          </a:r>
        </a:p>
      </dgm:t>
    </dgm:pt>
    <dgm:pt modelId="{4B7EE085-317E-4120-A418-E38E0CC7195C}" cxnId="{73864021-2632-4DB2-8A4D-0ABD0F85D5C7}" type="parTrans">
      <dgm:prSet/>
      <dgm:spPr/>
      <dgm:t>
        <a:bodyPr/>
        <a:p>
          <a:endParaRPr lang="en-US"/>
        </a:p>
      </dgm:t>
    </dgm:pt>
    <dgm:pt modelId="{D2A141B2-AAD2-44D6-BCB5-C06688AD8CF1}" cxnId="{73864021-2632-4DB2-8A4D-0ABD0F85D5C7}" type="sibTrans">
      <dgm:prSet/>
      <dgm:spPr>
        <a:xfrm rot="5400000">
          <a:off x="2918549" y="1960995"/>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D167B1C-E3BA-4D4B-9F8C-B8FC8691FAB5}">
      <dgm:prSet/>
      <dgm:spPr>
        <a:xfrm>
          <a:off x="2035492" y="2192416"/>
          <a:ext cx="1948815"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Prototype development</a:t>
          </a:r>
        </a:p>
      </dgm:t>
    </dgm:pt>
    <dgm:pt modelId="{C20F80AF-B7E1-44A2-AF73-29D538F40FA5}" cxnId="{FFB35110-B27C-4260-8371-4D3297B55D22}" type="parTrans">
      <dgm:prSet/>
      <dgm:spPr/>
      <dgm:t>
        <a:bodyPr/>
        <a:p>
          <a:endParaRPr lang="en-US"/>
        </a:p>
      </dgm:t>
    </dgm:pt>
    <dgm:pt modelId="{69A52442-0480-4720-B405-BEEFB3FBCF21}" cxnId="{FFB35110-B27C-4260-8371-4D3297B55D22}" type="sibTrans">
      <dgm:prSet/>
      <dgm:spPr>
        <a:xfrm rot="5400000">
          <a:off x="2918549" y="2691800"/>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BAAAE298-E763-4327-95D6-D341D24B39E3}">
      <dgm:prSet/>
      <dgm:spPr>
        <a:xfrm>
          <a:off x="1513190" y="2923222"/>
          <a:ext cx="2993418"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Fabricating and constructing the model and prototype</a:t>
          </a:r>
        </a:p>
      </dgm:t>
    </dgm:pt>
    <dgm:pt modelId="{88791F8B-48E6-4BE0-B736-1B16481C4402}" cxnId="{84693BAC-0B25-4031-A29C-F64451650605}" type="parTrans">
      <dgm:prSet/>
      <dgm:spPr/>
      <dgm:t>
        <a:bodyPr/>
        <a:p>
          <a:endParaRPr lang="en-US"/>
        </a:p>
      </dgm:t>
    </dgm:pt>
    <dgm:pt modelId="{3821784D-834A-4612-BDD0-A2E816D0DEA6}" cxnId="{84693BAC-0B25-4031-A29C-F64451650605}" type="sibTrans">
      <dgm:prSet/>
      <dgm:spPr>
        <a:xfrm rot="5400000">
          <a:off x="2918549" y="3422606"/>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9B909ADD-901D-4C4C-8D40-C136A53FF7FD}">
      <dgm:prSet/>
      <dgm:spPr>
        <a:xfrm>
          <a:off x="1523353" y="3654028"/>
          <a:ext cx="2973092"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Analyzing the Flour Sieving Machine to be suitable with objective</a:t>
          </a:r>
        </a:p>
      </dgm:t>
    </dgm:pt>
    <dgm:pt modelId="{586CA24A-D3AB-4A30-B756-FDDDF6A894E2}" cxnId="{B0B0F715-7EB6-4675-8FCB-4AFC2E616D63}" type="parTrans">
      <dgm:prSet/>
      <dgm:spPr/>
      <dgm:t>
        <a:bodyPr/>
        <a:p>
          <a:endParaRPr lang="en-US"/>
        </a:p>
      </dgm:t>
    </dgm:pt>
    <dgm:pt modelId="{52D066CD-0A42-4B1E-B404-DD43FD0AECA4}" cxnId="{B0B0F715-7EB6-4675-8FCB-4AFC2E616D63}" type="sibTrans">
      <dgm:prSet/>
      <dgm:spPr>
        <a:xfrm rot="5400000">
          <a:off x="2918549" y="4153411"/>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F1FC85B-D164-45C8-91A3-BE2944FF095F}">
      <dgm:prSet/>
      <dgm:spPr>
        <a:xfrm>
          <a:off x="2035492" y="4384833"/>
          <a:ext cx="1948815"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Searching the right and suitable component </a:t>
          </a:r>
        </a:p>
      </dgm:t>
    </dgm:pt>
    <dgm:pt modelId="{0AF06F37-D790-46E6-B037-932E6F4122A6}" cxnId="{1988E131-860E-4256-A2F4-A07DC482EDDF}" type="parTrans">
      <dgm:prSet/>
      <dgm:spPr/>
      <dgm:t>
        <a:bodyPr/>
        <a:p>
          <a:endParaRPr lang="en-US"/>
        </a:p>
      </dgm:t>
    </dgm:pt>
    <dgm:pt modelId="{9831E355-71C8-4399-95CD-D989267B7551}" cxnId="{1988E131-860E-4256-A2F4-A07DC482EDDF}" type="sibTrans">
      <dgm:prSet/>
      <dgm:spPr>
        <a:xfrm rot="5400000">
          <a:off x="2918549" y="4884217"/>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BF28C852-DBA3-4261-9CE0-5F948E276870}">
      <dgm:prSet/>
      <dgm:spPr>
        <a:xfrm>
          <a:off x="1753323" y="5115639"/>
          <a:ext cx="2513152"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Testing the functioning of the project</a:t>
          </a:r>
        </a:p>
      </dgm:t>
    </dgm:pt>
    <dgm:pt modelId="{F31CCAF2-95DD-41AB-9E73-1C2FE28F9991}" cxnId="{2E183E57-20B5-4309-89C4-B1C10C195207}" type="parTrans">
      <dgm:prSet/>
      <dgm:spPr/>
      <dgm:t>
        <a:bodyPr/>
        <a:p>
          <a:endParaRPr lang="en-US"/>
        </a:p>
      </dgm:t>
    </dgm:pt>
    <dgm:pt modelId="{5C305E80-7EE6-4E6C-84F6-59A93CC24D4A}" cxnId="{2E183E57-20B5-4309-89C4-B1C10C195207}" type="sibTrans">
      <dgm:prSet/>
      <dgm:spPr>
        <a:xfrm rot="5400000">
          <a:off x="2918549" y="5615023"/>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3547404-A818-4C10-AE7D-F7EE0C9C9743}">
      <dgm:prSet/>
      <dgm:spPr>
        <a:xfrm>
          <a:off x="1852528" y="5846445"/>
          <a:ext cx="2314743"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Preparation for presentation</a:t>
          </a:r>
        </a:p>
      </dgm:t>
    </dgm:pt>
    <dgm:pt modelId="{1C81A765-4B95-4936-9406-00FB7ADC066C}" cxnId="{2E2C0E5E-C11C-42D4-BC84-D2DDDC1B28B5}" type="parTrans">
      <dgm:prSet/>
      <dgm:spPr/>
      <dgm:t>
        <a:bodyPr/>
        <a:p>
          <a:endParaRPr lang="en-US"/>
        </a:p>
      </dgm:t>
    </dgm:pt>
    <dgm:pt modelId="{070BB20C-9F71-46C0-85E9-0D5543B426CC}" cxnId="{2E2C0E5E-C11C-42D4-BC84-D2DDDC1B28B5}" type="sibTrans">
      <dgm:prSet/>
      <dgm:spPr>
        <a:xfrm rot="5400000">
          <a:off x="2918549" y="6345828"/>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FA2F3D3D-867A-4CF7-ACE8-54D4E7399B8A}">
      <dgm:prSet/>
      <dgm:spPr>
        <a:xfrm>
          <a:off x="2035492" y="6577250"/>
          <a:ext cx="1948815"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Submission of final report</a:t>
          </a:r>
        </a:p>
      </dgm:t>
    </dgm:pt>
    <dgm:pt modelId="{635C4B6A-461C-4899-8904-8031307720FB}" cxnId="{21CD339C-405A-4DD4-8FAB-9F1FE821FEE9}" type="parTrans">
      <dgm:prSet/>
      <dgm:spPr/>
      <dgm:t>
        <a:bodyPr/>
        <a:p>
          <a:endParaRPr lang="en-US"/>
        </a:p>
      </dgm:t>
    </dgm:pt>
    <dgm:pt modelId="{A6A7C132-A4EB-45AB-84E1-92F50EF9226C}" cxnId="{21CD339C-405A-4DD4-8FAB-9F1FE821FEE9}" type="sibTrans">
      <dgm:prSet/>
      <dgm:spPr>
        <a:xfrm rot="5400000">
          <a:off x="2918549" y="7076634"/>
          <a:ext cx="182701" cy="21924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CE828D6A-D970-4B48-9295-E65B9CA6ED2D}">
      <dgm:prSet/>
      <dgm:spPr>
        <a:xfrm>
          <a:off x="2035492" y="7308056"/>
          <a:ext cx="1948815" cy="48720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p>
          <a:pPr>
            <a:buNone/>
          </a:pPr>
          <a:r>
            <a:rPr lang="en-US">
              <a:solidFill>
                <a:sysClr val="windowText" lastClr="000000">
                  <a:hueOff val="0"/>
                  <a:satOff val="0"/>
                  <a:lumOff val="0"/>
                  <a:alphaOff val="0"/>
                </a:sysClr>
              </a:solidFill>
              <a:latin typeface="Calibri" panose="020F0502020204030204"/>
              <a:ea typeface="+mn-ea"/>
              <a:cs typeface="+mn-cs"/>
            </a:rPr>
            <a:t>End</a:t>
          </a:r>
        </a:p>
      </dgm:t>
    </dgm:pt>
    <dgm:pt modelId="{B852A53E-D17E-4475-BAA2-5365E85FC8E0}" cxnId="{31018F4E-410E-4A88-99F5-DD422D8F410B}" type="parTrans">
      <dgm:prSet/>
      <dgm:spPr/>
      <dgm:t>
        <a:bodyPr/>
        <a:p>
          <a:endParaRPr lang="en-US"/>
        </a:p>
      </dgm:t>
    </dgm:pt>
    <dgm:pt modelId="{6106CA9F-BC60-4F02-B87F-25C39077D982}" cxnId="{31018F4E-410E-4A88-99F5-DD422D8F410B}" type="sibTrans">
      <dgm:prSet/>
      <dgm:spPr/>
      <dgm:t>
        <a:bodyPr/>
        <a:p>
          <a:endParaRPr lang="en-US"/>
        </a:p>
      </dgm:t>
    </dgm:pt>
    <dgm:pt modelId="{0B3BC4EA-CF3E-4383-B570-1C3804FEB857}" type="pres">
      <dgm:prSet presAssocID="{2EEB51BF-447D-44B0-9587-E79F217E2658}" presName="linearFlow" presStyleCnt="0">
        <dgm:presLayoutVars>
          <dgm:resizeHandles val="exact"/>
        </dgm:presLayoutVars>
      </dgm:prSet>
      <dgm:spPr/>
    </dgm:pt>
    <dgm:pt modelId="{ABC4E2E8-A1D0-47BE-A444-EB4541733F68}" type="pres">
      <dgm:prSet presAssocID="{1FEDFF1E-5B0A-4176-8E55-404546E35832}" presName="node" presStyleLbl="node1" presStyleIdx="0" presStyleCnt="11">
        <dgm:presLayoutVars>
          <dgm:bulletEnabled val="1"/>
        </dgm:presLayoutVars>
      </dgm:prSet>
      <dgm:spPr/>
    </dgm:pt>
    <dgm:pt modelId="{5A7DA0CA-BF8B-402D-A1E1-C15B3FEBC86D}" type="pres">
      <dgm:prSet presAssocID="{2BC5E854-2A59-430A-8D92-34A697C6704A}" presName="sibTrans" presStyleLbl="sibTrans2D1" presStyleIdx="0" presStyleCnt="10"/>
      <dgm:spPr/>
    </dgm:pt>
    <dgm:pt modelId="{1872CE80-C85B-48D2-90A9-F0C238ED5506}" type="pres">
      <dgm:prSet presAssocID="{2BC5E854-2A59-430A-8D92-34A697C6704A}" presName="connectorText" presStyleLbl="sibTrans2D1" presStyleIdx="0" presStyleCnt="10"/>
      <dgm:spPr/>
    </dgm:pt>
    <dgm:pt modelId="{74CAC00B-DA31-4B1D-9676-0A1DF6A70F77}" type="pres">
      <dgm:prSet presAssocID="{C2D64871-AAD4-4BBC-B488-536EFFFCEB91}" presName="node" presStyleLbl="node1" presStyleIdx="1" presStyleCnt="11">
        <dgm:presLayoutVars>
          <dgm:bulletEnabled val="1"/>
        </dgm:presLayoutVars>
      </dgm:prSet>
      <dgm:spPr/>
    </dgm:pt>
    <dgm:pt modelId="{E4A51426-4B65-4E12-B493-ECADFA515BCD}" type="pres">
      <dgm:prSet presAssocID="{5A11E242-33AA-49CF-93EB-662E6EBD3EED}" presName="sibTrans" presStyleLbl="sibTrans2D1" presStyleIdx="1" presStyleCnt="10"/>
      <dgm:spPr/>
    </dgm:pt>
    <dgm:pt modelId="{56EB3225-A5ED-4473-BC16-9550DFDC7856}" type="pres">
      <dgm:prSet presAssocID="{5A11E242-33AA-49CF-93EB-662E6EBD3EED}" presName="connectorText" presStyleLbl="sibTrans2D1" presStyleIdx="1" presStyleCnt="10"/>
      <dgm:spPr/>
    </dgm:pt>
    <dgm:pt modelId="{FDB2A806-50B9-4FAA-BDC5-64338D92BAAE}" type="pres">
      <dgm:prSet presAssocID="{5331E4BE-2F2B-4D0C-87E1-D44EF2D9922B}" presName="node" presStyleLbl="node1" presStyleIdx="2" presStyleCnt="11">
        <dgm:presLayoutVars>
          <dgm:bulletEnabled val="1"/>
        </dgm:presLayoutVars>
      </dgm:prSet>
      <dgm:spPr/>
    </dgm:pt>
    <dgm:pt modelId="{284ED6EB-06EF-48EA-851A-1143EDB1136A}" type="pres">
      <dgm:prSet presAssocID="{D2A141B2-AAD2-44D6-BCB5-C06688AD8CF1}" presName="sibTrans" presStyleLbl="sibTrans2D1" presStyleIdx="2" presStyleCnt="10"/>
      <dgm:spPr/>
    </dgm:pt>
    <dgm:pt modelId="{A4BF5B20-A072-45C5-9AC7-8579F24961EB}" type="pres">
      <dgm:prSet presAssocID="{D2A141B2-AAD2-44D6-BCB5-C06688AD8CF1}" presName="connectorText" presStyleLbl="sibTrans2D1" presStyleIdx="2" presStyleCnt="10"/>
      <dgm:spPr/>
    </dgm:pt>
    <dgm:pt modelId="{6900EAAD-8C94-4093-B9B5-430FD44A1F6E}" type="pres">
      <dgm:prSet presAssocID="{1D167B1C-E3BA-4D4B-9F8C-B8FC8691FAB5}" presName="node" presStyleLbl="node1" presStyleIdx="3" presStyleCnt="11">
        <dgm:presLayoutVars>
          <dgm:bulletEnabled val="1"/>
        </dgm:presLayoutVars>
      </dgm:prSet>
      <dgm:spPr/>
    </dgm:pt>
    <dgm:pt modelId="{02CF6399-3C46-472E-9B66-DF6383079F6D}" type="pres">
      <dgm:prSet presAssocID="{69A52442-0480-4720-B405-BEEFB3FBCF21}" presName="sibTrans" presStyleLbl="sibTrans2D1" presStyleIdx="3" presStyleCnt="10"/>
      <dgm:spPr/>
    </dgm:pt>
    <dgm:pt modelId="{5052D3E5-146C-42F5-A571-BD6D07E1223C}" type="pres">
      <dgm:prSet presAssocID="{69A52442-0480-4720-B405-BEEFB3FBCF21}" presName="connectorText" presStyleLbl="sibTrans2D1" presStyleIdx="3" presStyleCnt="10"/>
      <dgm:spPr/>
    </dgm:pt>
    <dgm:pt modelId="{5DB6CA49-A19D-4C34-B9FC-ADA257FB6C06}" type="pres">
      <dgm:prSet presAssocID="{BAAAE298-E763-4327-95D6-D341D24B39E3}" presName="node" presStyleLbl="node1" presStyleIdx="4" presStyleCnt="11" custScaleX="153602">
        <dgm:presLayoutVars>
          <dgm:bulletEnabled val="1"/>
        </dgm:presLayoutVars>
      </dgm:prSet>
      <dgm:spPr/>
    </dgm:pt>
    <dgm:pt modelId="{EB72F1A2-6491-43C6-995F-C5997AF4ED7A}" type="pres">
      <dgm:prSet presAssocID="{3821784D-834A-4612-BDD0-A2E816D0DEA6}" presName="sibTrans" presStyleLbl="sibTrans2D1" presStyleIdx="4" presStyleCnt="10"/>
      <dgm:spPr/>
    </dgm:pt>
    <dgm:pt modelId="{F6908D25-A1C4-482B-9975-BF423C80805B}" type="pres">
      <dgm:prSet presAssocID="{3821784D-834A-4612-BDD0-A2E816D0DEA6}" presName="connectorText" presStyleLbl="sibTrans2D1" presStyleIdx="4" presStyleCnt="10"/>
      <dgm:spPr/>
    </dgm:pt>
    <dgm:pt modelId="{694F1723-7210-4874-AEE8-7FC4572A2B5C}" type="pres">
      <dgm:prSet presAssocID="{9B909ADD-901D-4C4C-8D40-C136A53FF7FD}" presName="node" presStyleLbl="node1" presStyleIdx="5" presStyleCnt="11" custScaleX="152559">
        <dgm:presLayoutVars>
          <dgm:bulletEnabled val="1"/>
        </dgm:presLayoutVars>
      </dgm:prSet>
      <dgm:spPr/>
    </dgm:pt>
    <dgm:pt modelId="{50961C84-0C71-4ECA-8CF1-ABB8E72374B5}" type="pres">
      <dgm:prSet presAssocID="{52D066CD-0A42-4B1E-B404-DD43FD0AECA4}" presName="sibTrans" presStyleLbl="sibTrans2D1" presStyleIdx="5" presStyleCnt="10"/>
      <dgm:spPr/>
    </dgm:pt>
    <dgm:pt modelId="{F88881F8-71F2-40E7-A625-646013C220EF}" type="pres">
      <dgm:prSet presAssocID="{52D066CD-0A42-4B1E-B404-DD43FD0AECA4}" presName="connectorText" presStyleLbl="sibTrans2D1" presStyleIdx="5" presStyleCnt="10"/>
      <dgm:spPr/>
    </dgm:pt>
    <dgm:pt modelId="{65AAD40F-F805-43BD-ACBD-0BC11D657E59}" type="pres">
      <dgm:prSet presAssocID="{6F1FC85B-D164-45C8-91A3-BE2944FF095F}" presName="node" presStyleLbl="node1" presStyleIdx="6" presStyleCnt="11">
        <dgm:presLayoutVars>
          <dgm:bulletEnabled val="1"/>
        </dgm:presLayoutVars>
      </dgm:prSet>
      <dgm:spPr/>
    </dgm:pt>
    <dgm:pt modelId="{2F7B8A9E-F0EA-4DDC-A9F0-3AA1213B1CCC}" type="pres">
      <dgm:prSet presAssocID="{9831E355-71C8-4399-95CD-D989267B7551}" presName="sibTrans" presStyleLbl="sibTrans2D1" presStyleIdx="6" presStyleCnt="10"/>
      <dgm:spPr/>
    </dgm:pt>
    <dgm:pt modelId="{501FC7F7-F7FB-4190-8236-0F70A91303D1}" type="pres">
      <dgm:prSet presAssocID="{9831E355-71C8-4399-95CD-D989267B7551}" presName="connectorText" presStyleLbl="sibTrans2D1" presStyleIdx="6" presStyleCnt="10"/>
      <dgm:spPr/>
    </dgm:pt>
    <dgm:pt modelId="{0D8C0356-30D8-4394-95D4-BDBA6F2ADBFE}" type="pres">
      <dgm:prSet presAssocID="{BF28C852-DBA3-4261-9CE0-5F948E276870}" presName="node" presStyleLbl="node1" presStyleIdx="7" presStyleCnt="11" custScaleX="128958">
        <dgm:presLayoutVars>
          <dgm:bulletEnabled val="1"/>
        </dgm:presLayoutVars>
      </dgm:prSet>
      <dgm:spPr/>
    </dgm:pt>
    <dgm:pt modelId="{0E78DCF1-0E69-4369-B684-2E551AC13C2F}" type="pres">
      <dgm:prSet presAssocID="{5C305E80-7EE6-4E6C-84F6-59A93CC24D4A}" presName="sibTrans" presStyleLbl="sibTrans2D1" presStyleIdx="7" presStyleCnt="10"/>
      <dgm:spPr/>
    </dgm:pt>
    <dgm:pt modelId="{199AB357-97CF-4A9A-9A5F-BF6C5F9B93D9}" type="pres">
      <dgm:prSet presAssocID="{5C305E80-7EE6-4E6C-84F6-59A93CC24D4A}" presName="connectorText" presStyleLbl="sibTrans2D1" presStyleIdx="7" presStyleCnt="10"/>
      <dgm:spPr/>
    </dgm:pt>
    <dgm:pt modelId="{D505A971-9BE6-459F-95A6-CE86BC796571}" type="pres">
      <dgm:prSet presAssocID="{63547404-A818-4C10-AE7D-F7EE0C9C9743}" presName="node" presStyleLbl="node1" presStyleIdx="8" presStyleCnt="11" custScaleX="118777">
        <dgm:presLayoutVars>
          <dgm:bulletEnabled val="1"/>
        </dgm:presLayoutVars>
      </dgm:prSet>
      <dgm:spPr/>
    </dgm:pt>
    <dgm:pt modelId="{8BA8971D-7AFC-4EB5-8C46-67830E8AAE19}" type="pres">
      <dgm:prSet presAssocID="{070BB20C-9F71-46C0-85E9-0D5543B426CC}" presName="sibTrans" presStyleLbl="sibTrans2D1" presStyleIdx="8" presStyleCnt="10"/>
      <dgm:spPr/>
    </dgm:pt>
    <dgm:pt modelId="{B23DA18F-9CB6-42FF-9B79-3D564772EF14}" type="pres">
      <dgm:prSet presAssocID="{070BB20C-9F71-46C0-85E9-0D5543B426CC}" presName="connectorText" presStyleLbl="sibTrans2D1" presStyleIdx="8" presStyleCnt="10"/>
      <dgm:spPr/>
    </dgm:pt>
    <dgm:pt modelId="{9520B436-05D3-411F-8ADB-DDC20DCFE15B}" type="pres">
      <dgm:prSet presAssocID="{FA2F3D3D-867A-4CF7-ACE8-54D4E7399B8A}" presName="node" presStyleLbl="node1" presStyleIdx="9" presStyleCnt="11">
        <dgm:presLayoutVars>
          <dgm:bulletEnabled val="1"/>
        </dgm:presLayoutVars>
      </dgm:prSet>
      <dgm:spPr/>
    </dgm:pt>
    <dgm:pt modelId="{0EC5EFD7-AE0A-427E-A4BC-6ECF07923017}" type="pres">
      <dgm:prSet presAssocID="{A6A7C132-A4EB-45AB-84E1-92F50EF9226C}" presName="sibTrans" presStyleLbl="sibTrans2D1" presStyleIdx="9" presStyleCnt="10"/>
      <dgm:spPr/>
    </dgm:pt>
    <dgm:pt modelId="{84746F96-E567-4F16-8D63-00D1DF2D3199}" type="pres">
      <dgm:prSet presAssocID="{A6A7C132-A4EB-45AB-84E1-92F50EF9226C}" presName="connectorText" presStyleLbl="sibTrans2D1" presStyleIdx="9" presStyleCnt="10"/>
      <dgm:spPr/>
    </dgm:pt>
    <dgm:pt modelId="{9A20A59D-2B0D-418D-B38F-66BA1AF6C492}" type="pres">
      <dgm:prSet presAssocID="{CE828D6A-D970-4B48-9295-E65B9CA6ED2D}" presName="node" presStyleLbl="node1" presStyleIdx="10" presStyleCnt="11">
        <dgm:presLayoutVars>
          <dgm:bulletEnabled val="1"/>
        </dgm:presLayoutVars>
      </dgm:prSet>
      <dgm:spPr/>
    </dgm:pt>
  </dgm:ptLst>
  <dgm:cxnLst>
    <dgm:cxn modelId="{25BBDC0C-C7B7-4A50-89DF-8D1FE7BE5ABC}" type="presOf" srcId="{3821784D-834A-4612-BDD0-A2E816D0DEA6}" destId="{F6908D25-A1C4-482B-9975-BF423C80805B}" srcOrd="1" destOrd="0" presId="urn:microsoft.com/office/officeart/2005/8/layout/process2"/>
    <dgm:cxn modelId="{690F320F-5E97-4C0D-A26E-A08E0FD1D90E}" type="presOf" srcId="{5331E4BE-2F2B-4D0C-87E1-D44EF2D9922B}" destId="{FDB2A806-50B9-4FAA-BDC5-64338D92BAAE}" srcOrd="0" destOrd="0" presId="urn:microsoft.com/office/officeart/2005/8/layout/process2"/>
    <dgm:cxn modelId="{FFB35110-B27C-4260-8371-4D3297B55D22}" srcId="{2EEB51BF-447D-44B0-9587-E79F217E2658}" destId="{1D167B1C-E3BA-4D4B-9F8C-B8FC8691FAB5}" srcOrd="3" destOrd="0" parTransId="{C20F80AF-B7E1-44A2-AF73-29D538F40FA5}" sibTransId="{69A52442-0480-4720-B405-BEEFB3FBCF21}"/>
    <dgm:cxn modelId="{B0B0F715-7EB6-4675-8FCB-4AFC2E616D63}" srcId="{2EEB51BF-447D-44B0-9587-E79F217E2658}" destId="{9B909ADD-901D-4C4C-8D40-C136A53FF7FD}" srcOrd="5" destOrd="0" parTransId="{586CA24A-D3AB-4A30-B756-FDDDF6A894E2}" sibTransId="{52D066CD-0A42-4B1E-B404-DD43FD0AECA4}"/>
    <dgm:cxn modelId="{EAA54B1A-A26F-4396-81B6-923BAAFEA202}" type="presOf" srcId="{5C305E80-7EE6-4E6C-84F6-59A93CC24D4A}" destId="{0E78DCF1-0E69-4369-B684-2E551AC13C2F}" srcOrd="0" destOrd="0" presId="urn:microsoft.com/office/officeart/2005/8/layout/process2"/>
    <dgm:cxn modelId="{2535AC1E-87A7-40B5-8F0F-4B9023577F4D}" type="presOf" srcId="{2BC5E854-2A59-430A-8D92-34A697C6704A}" destId="{1872CE80-C85B-48D2-90A9-F0C238ED5506}" srcOrd="1" destOrd="0" presId="urn:microsoft.com/office/officeart/2005/8/layout/process2"/>
    <dgm:cxn modelId="{73864021-2632-4DB2-8A4D-0ABD0F85D5C7}" srcId="{2EEB51BF-447D-44B0-9587-E79F217E2658}" destId="{5331E4BE-2F2B-4D0C-87E1-D44EF2D9922B}" srcOrd="2" destOrd="0" parTransId="{4B7EE085-317E-4120-A418-E38E0CC7195C}" sibTransId="{D2A141B2-AAD2-44D6-BCB5-C06688AD8CF1}"/>
    <dgm:cxn modelId="{D458C323-6578-470A-A659-70F970043CB9}" type="presOf" srcId="{52D066CD-0A42-4B1E-B404-DD43FD0AECA4}" destId="{50961C84-0C71-4ECA-8CF1-ABB8E72374B5}" srcOrd="0" destOrd="0" presId="urn:microsoft.com/office/officeart/2005/8/layout/process2"/>
    <dgm:cxn modelId="{D85A0827-E325-4C3A-B6A9-3E4A6A6453D5}" type="presOf" srcId="{9B909ADD-901D-4C4C-8D40-C136A53FF7FD}" destId="{694F1723-7210-4874-AEE8-7FC4572A2B5C}" srcOrd="0" destOrd="0" presId="urn:microsoft.com/office/officeart/2005/8/layout/process2"/>
    <dgm:cxn modelId="{495BC02C-59BF-44A0-80F2-17BE6467A9D7}" type="presOf" srcId="{2BC5E854-2A59-430A-8D92-34A697C6704A}" destId="{5A7DA0CA-BF8B-402D-A1E1-C15B3FEBC86D}" srcOrd="0" destOrd="0" presId="urn:microsoft.com/office/officeart/2005/8/layout/process2"/>
    <dgm:cxn modelId="{1988E131-860E-4256-A2F4-A07DC482EDDF}" srcId="{2EEB51BF-447D-44B0-9587-E79F217E2658}" destId="{6F1FC85B-D164-45C8-91A3-BE2944FF095F}" srcOrd="6" destOrd="0" parTransId="{0AF06F37-D790-46E6-B037-932E6F4122A6}" sibTransId="{9831E355-71C8-4399-95CD-D989267B7551}"/>
    <dgm:cxn modelId="{D0C5C833-94C5-4612-B0CA-B437D280FF7E}" type="presOf" srcId="{5A11E242-33AA-49CF-93EB-662E6EBD3EED}" destId="{E4A51426-4B65-4E12-B493-ECADFA515BCD}" srcOrd="0" destOrd="0" presId="urn:microsoft.com/office/officeart/2005/8/layout/process2"/>
    <dgm:cxn modelId="{350E475C-490C-436F-94B1-2AB171920E1F}" type="presOf" srcId="{D2A141B2-AAD2-44D6-BCB5-C06688AD8CF1}" destId="{284ED6EB-06EF-48EA-851A-1143EDB1136A}" srcOrd="0" destOrd="0" presId="urn:microsoft.com/office/officeart/2005/8/layout/process2"/>
    <dgm:cxn modelId="{2E2C0E5E-C11C-42D4-BC84-D2DDDC1B28B5}" srcId="{2EEB51BF-447D-44B0-9587-E79F217E2658}" destId="{63547404-A818-4C10-AE7D-F7EE0C9C9743}" srcOrd="8" destOrd="0" parTransId="{1C81A765-4B95-4936-9406-00FB7ADC066C}" sibTransId="{070BB20C-9F71-46C0-85E9-0D5543B426CC}"/>
    <dgm:cxn modelId="{46696542-148A-4404-B849-A6A0D986D9C6}" type="presOf" srcId="{69A52442-0480-4720-B405-BEEFB3FBCF21}" destId="{5052D3E5-146C-42F5-A571-BD6D07E1223C}" srcOrd="1" destOrd="0" presId="urn:microsoft.com/office/officeart/2005/8/layout/process2"/>
    <dgm:cxn modelId="{97F8E865-64CA-492B-A333-F401A31922D8}" type="presOf" srcId="{5C305E80-7EE6-4E6C-84F6-59A93CC24D4A}" destId="{199AB357-97CF-4A9A-9A5F-BF6C5F9B93D9}" srcOrd="1" destOrd="0" presId="urn:microsoft.com/office/officeart/2005/8/layout/process2"/>
    <dgm:cxn modelId="{B003756D-B4A0-4B35-9335-E88932F9E3E7}" type="presOf" srcId="{FA2F3D3D-867A-4CF7-ACE8-54D4E7399B8A}" destId="{9520B436-05D3-411F-8ADB-DDC20DCFE15B}" srcOrd="0" destOrd="0" presId="urn:microsoft.com/office/officeart/2005/8/layout/process2"/>
    <dgm:cxn modelId="{31018F4E-410E-4A88-99F5-DD422D8F410B}" srcId="{2EEB51BF-447D-44B0-9587-E79F217E2658}" destId="{CE828D6A-D970-4B48-9295-E65B9CA6ED2D}" srcOrd="10" destOrd="0" parTransId="{B852A53E-D17E-4475-BAA2-5365E85FC8E0}" sibTransId="{6106CA9F-BC60-4F02-B87F-25C39077D982}"/>
    <dgm:cxn modelId="{0D74B073-EE52-473E-82BF-79DEEE9FD43A}" type="presOf" srcId="{D2A141B2-AAD2-44D6-BCB5-C06688AD8CF1}" destId="{A4BF5B20-A072-45C5-9AC7-8579F24961EB}" srcOrd="1" destOrd="0" presId="urn:microsoft.com/office/officeart/2005/8/layout/process2"/>
    <dgm:cxn modelId="{2E183E57-20B5-4309-89C4-B1C10C195207}" srcId="{2EEB51BF-447D-44B0-9587-E79F217E2658}" destId="{BF28C852-DBA3-4261-9CE0-5F948E276870}" srcOrd="7" destOrd="0" parTransId="{F31CCAF2-95DD-41AB-9E73-1C2FE28F9991}" sibTransId="{5C305E80-7EE6-4E6C-84F6-59A93CC24D4A}"/>
    <dgm:cxn modelId="{CABC4A58-CF8A-48DE-A373-3FE9C1DA0A32}" type="presOf" srcId="{2EEB51BF-447D-44B0-9587-E79F217E2658}" destId="{0B3BC4EA-CF3E-4383-B570-1C3804FEB857}" srcOrd="0" destOrd="0" presId="urn:microsoft.com/office/officeart/2005/8/layout/process2"/>
    <dgm:cxn modelId="{BCA0C379-5783-46BA-8A86-14B7390E7579}" type="presOf" srcId="{1FEDFF1E-5B0A-4176-8E55-404546E35832}" destId="{ABC4E2E8-A1D0-47BE-A444-EB4541733F68}" srcOrd="0" destOrd="0" presId="urn:microsoft.com/office/officeart/2005/8/layout/process2"/>
    <dgm:cxn modelId="{46D9C95A-97F7-45B0-865B-D932F4AEE1F1}" type="presOf" srcId="{9831E355-71C8-4399-95CD-D989267B7551}" destId="{2F7B8A9E-F0EA-4DDC-A9F0-3AA1213B1CCC}" srcOrd="0" destOrd="0" presId="urn:microsoft.com/office/officeart/2005/8/layout/process2"/>
    <dgm:cxn modelId="{B482858B-3A49-474A-9817-C9494D89F847}" type="presOf" srcId="{BF28C852-DBA3-4261-9CE0-5F948E276870}" destId="{0D8C0356-30D8-4394-95D4-BDBA6F2ADBFE}" srcOrd="0" destOrd="0" presId="urn:microsoft.com/office/officeart/2005/8/layout/process2"/>
    <dgm:cxn modelId="{12DC8E8F-B664-4737-A6D1-8A05A8F16F8F}" type="presOf" srcId="{69A52442-0480-4720-B405-BEEFB3FBCF21}" destId="{02CF6399-3C46-472E-9B66-DF6383079F6D}" srcOrd="0" destOrd="0" presId="urn:microsoft.com/office/officeart/2005/8/layout/process2"/>
    <dgm:cxn modelId="{B5931094-96DE-4C1A-A773-103B5A688D3A}" type="presOf" srcId="{63547404-A818-4C10-AE7D-F7EE0C9C9743}" destId="{D505A971-9BE6-459F-95A6-CE86BC796571}" srcOrd="0" destOrd="0" presId="urn:microsoft.com/office/officeart/2005/8/layout/process2"/>
    <dgm:cxn modelId="{21CD339C-405A-4DD4-8FAB-9F1FE821FEE9}" srcId="{2EEB51BF-447D-44B0-9587-E79F217E2658}" destId="{FA2F3D3D-867A-4CF7-ACE8-54D4E7399B8A}" srcOrd="9" destOrd="0" parTransId="{635C4B6A-461C-4899-8904-8031307720FB}" sibTransId="{A6A7C132-A4EB-45AB-84E1-92F50EF9226C}"/>
    <dgm:cxn modelId="{E2F5C2A2-E4D4-4CE7-BFFF-E8E77126B62D}" srcId="{2EEB51BF-447D-44B0-9587-E79F217E2658}" destId="{C2D64871-AAD4-4BBC-B488-536EFFFCEB91}" srcOrd="1" destOrd="0" parTransId="{B1509DA3-6461-4109-AEF3-14E157D71173}" sibTransId="{5A11E242-33AA-49CF-93EB-662E6EBD3EED}"/>
    <dgm:cxn modelId="{84693BAC-0B25-4031-A29C-F64451650605}" srcId="{2EEB51BF-447D-44B0-9587-E79F217E2658}" destId="{BAAAE298-E763-4327-95D6-D341D24B39E3}" srcOrd="4" destOrd="0" parTransId="{88791F8B-48E6-4BE0-B736-1B16481C4402}" sibTransId="{3821784D-834A-4612-BDD0-A2E816D0DEA6}"/>
    <dgm:cxn modelId="{D0FD08AD-EB60-4A42-B5AA-AF72F85E7F0E}" type="presOf" srcId="{CE828D6A-D970-4B48-9295-E65B9CA6ED2D}" destId="{9A20A59D-2B0D-418D-B38F-66BA1AF6C492}" srcOrd="0" destOrd="0" presId="urn:microsoft.com/office/officeart/2005/8/layout/process2"/>
    <dgm:cxn modelId="{7D90B2B2-B082-4AC1-86C1-38E8DF3159E2}" type="presOf" srcId="{A6A7C132-A4EB-45AB-84E1-92F50EF9226C}" destId="{0EC5EFD7-AE0A-427E-A4BC-6ECF07923017}" srcOrd="0" destOrd="0" presId="urn:microsoft.com/office/officeart/2005/8/layout/process2"/>
    <dgm:cxn modelId="{BE4512B5-53E7-4318-9169-AEFEF7C7A5E7}" type="presOf" srcId="{5A11E242-33AA-49CF-93EB-662E6EBD3EED}" destId="{56EB3225-A5ED-4473-BC16-9550DFDC7856}" srcOrd="1" destOrd="0" presId="urn:microsoft.com/office/officeart/2005/8/layout/process2"/>
    <dgm:cxn modelId="{22612CB6-3569-4C33-B7F7-94EAE4801D73}" type="presOf" srcId="{3821784D-834A-4612-BDD0-A2E816D0DEA6}" destId="{EB72F1A2-6491-43C6-995F-C5997AF4ED7A}" srcOrd="0" destOrd="0" presId="urn:microsoft.com/office/officeart/2005/8/layout/process2"/>
    <dgm:cxn modelId="{20F680B9-27C6-4F8A-A0DC-C1B7B22DDE9A}" type="presOf" srcId="{6F1FC85B-D164-45C8-91A3-BE2944FF095F}" destId="{65AAD40F-F805-43BD-ACBD-0BC11D657E59}" srcOrd="0" destOrd="0" presId="urn:microsoft.com/office/officeart/2005/8/layout/process2"/>
    <dgm:cxn modelId="{BF377DBB-935F-4724-8910-90FA020979D5}" type="presOf" srcId="{070BB20C-9F71-46C0-85E9-0D5543B426CC}" destId="{8BA8971D-7AFC-4EB5-8C46-67830E8AAE19}" srcOrd="0" destOrd="0" presId="urn:microsoft.com/office/officeart/2005/8/layout/process2"/>
    <dgm:cxn modelId="{026FFDBF-FDD3-4D57-B556-EF60EC2BEE20}" type="presOf" srcId="{BAAAE298-E763-4327-95D6-D341D24B39E3}" destId="{5DB6CA49-A19D-4C34-B9FC-ADA257FB6C06}" srcOrd="0" destOrd="0" presId="urn:microsoft.com/office/officeart/2005/8/layout/process2"/>
    <dgm:cxn modelId="{F7E4ADC0-AC5E-4D87-A9A8-E8F9FE5A855E}" type="presOf" srcId="{C2D64871-AAD4-4BBC-B488-536EFFFCEB91}" destId="{74CAC00B-DA31-4B1D-9676-0A1DF6A70F77}" srcOrd="0" destOrd="0" presId="urn:microsoft.com/office/officeart/2005/8/layout/process2"/>
    <dgm:cxn modelId="{4066A3C8-BC91-4737-B584-F509DD9D829F}" type="presOf" srcId="{9831E355-71C8-4399-95CD-D989267B7551}" destId="{501FC7F7-F7FB-4190-8236-0F70A91303D1}" srcOrd="1" destOrd="0" presId="urn:microsoft.com/office/officeart/2005/8/layout/process2"/>
    <dgm:cxn modelId="{17AF1AD9-B35F-4068-8F8B-7865198902AF}" srcId="{2EEB51BF-447D-44B0-9587-E79F217E2658}" destId="{1FEDFF1E-5B0A-4176-8E55-404546E35832}" srcOrd="0" destOrd="0" parTransId="{51BDF870-A02B-4CDD-8C11-7BCC38F10DC8}" sibTransId="{2BC5E854-2A59-430A-8D92-34A697C6704A}"/>
    <dgm:cxn modelId="{A0F73EDD-2DD8-461B-A57A-DBE64723F7F8}" type="presOf" srcId="{1D167B1C-E3BA-4D4B-9F8C-B8FC8691FAB5}" destId="{6900EAAD-8C94-4093-B9B5-430FD44A1F6E}" srcOrd="0" destOrd="0" presId="urn:microsoft.com/office/officeart/2005/8/layout/process2"/>
    <dgm:cxn modelId="{EC6332E1-0B8D-4FB5-B82D-0EBAD4F95197}" type="presOf" srcId="{A6A7C132-A4EB-45AB-84E1-92F50EF9226C}" destId="{84746F96-E567-4F16-8D63-00D1DF2D3199}" srcOrd="1" destOrd="0" presId="urn:microsoft.com/office/officeart/2005/8/layout/process2"/>
    <dgm:cxn modelId="{772D33F8-8B09-40AD-B12A-894DA73628E5}" type="presOf" srcId="{070BB20C-9F71-46C0-85E9-0D5543B426CC}" destId="{B23DA18F-9CB6-42FF-9B79-3D564772EF14}" srcOrd="1" destOrd="0" presId="urn:microsoft.com/office/officeart/2005/8/layout/process2"/>
    <dgm:cxn modelId="{CD2A31FC-2268-40AE-9C88-30D3214C4CF9}" type="presOf" srcId="{52D066CD-0A42-4B1E-B404-DD43FD0AECA4}" destId="{F88881F8-71F2-40E7-A625-646013C220EF}" srcOrd="1" destOrd="0" presId="urn:microsoft.com/office/officeart/2005/8/layout/process2"/>
    <dgm:cxn modelId="{8CE8A09E-30C2-4C13-AA12-42C7D20721B9}" type="presParOf" srcId="{0B3BC4EA-CF3E-4383-B570-1C3804FEB857}" destId="{ABC4E2E8-A1D0-47BE-A444-EB4541733F68}" srcOrd="0" destOrd="0" presId="urn:microsoft.com/office/officeart/2005/8/layout/process2"/>
    <dgm:cxn modelId="{4CBBB883-5600-4FBB-ABF1-AC1971A4E37C}" type="presParOf" srcId="{0B3BC4EA-CF3E-4383-B570-1C3804FEB857}" destId="{5A7DA0CA-BF8B-402D-A1E1-C15B3FEBC86D}" srcOrd="1" destOrd="0" presId="urn:microsoft.com/office/officeart/2005/8/layout/process2"/>
    <dgm:cxn modelId="{98FCC642-A8BC-4A1E-A8B0-14CFAE79118A}" type="presParOf" srcId="{5A7DA0CA-BF8B-402D-A1E1-C15B3FEBC86D}" destId="{1872CE80-C85B-48D2-90A9-F0C238ED5506}" srcOrd="0" destOrd="0" presId="urn:microsoft.com/office/officeart/2005/8/layout/process2"/>
    <dgm:cxn modelId="{3FA1A223-0F26-4DA2-911B-37BA73BFC629}" type="presParOf" srcId="{0B3BC4EA-CF3E-4383-B570-1C3804FEB857}" destId="{74CAC00B-DA31-4B1D-9676-0A1DF6A70F77}" srcOrd="2" destOrd="0" presId="urn:microsoft.com/office/officeart/2005/8/layout/process2"/>
    <dgm:cxn modelId="{F0BB4A2E-5C29-4CB3-8D9B-FF1AE48C913C}" type="presParOf" srcId="{0B3BC4EA-CF3E-4383-B570-1C3804FEB857}" destId="{E4A51426-4B65-4E12-B493-ECADFA515BCD}" srcOrd="3" destOrd="0" presId="urn:microsoft.com/office/officeart/2005/8/layout/process2"/>
    <dgm:cxn modelId="{67F19C56-9AC3-443E-8DA9-7A80E4F3D9A8}" type="presParOf" srcId="{E4A51426-4B65-4E12-B493-ECADFA515BCD}" destId="{56EB3225-A5ED-4473-BC16-9550DFDC7856}" srcOrd="0" destOrd="0" presId="urn:microsoft.com/office/officeart/2005/8/layout/process2"/>
    <dgm:cxn modelId="{F7AE7EC9-384F-4012-A220-B131629E7A34}" type="presParOf" srcId="{0B3BC4EA-CF3E-4383-B570-1C3804FEB857}" destId="{FDB2A806-50B9-4FAA-BDC5-64338D92BAAE}" srcOrd="4" destOrd="0" presId="urn:microsoft.com/office/officeart/2005/8/layout/process2"/>
    <dgm:cxn modelId="{BFE461AA-F346-4E9D-80E5-47913C2F6EA5}" type="presParOf" srcId="{0B3BC4EA-CF3E-4383-B570-1C3804FEB857}" destId="{284ED6EB-06EF-48EA-851A-1143EDB1136A}" srcOrd="5" destOrd="0" presId="urn:microsoft.com/office/officeart/2005/8/layout/process2"/>
    <dgm:cxn modelId="{F3AF05F7-F051-41BD-8D57-BAF3FBA3D352}" type="presParOf" srcId="{284ED6EB-06EF-48EA-851A-1143EDB1136A}" destId="{A4BF5B20-A072-45C5-9AC7-8579F24961EB}" srcOrd="0" destOrd="0" presId="urn:microsoft.com/office/officeart/2005/8/layout/process2"/>
    <dgm:cxn modelId="{0D69631A-D02E-4F18-A2EB-0220396070FF}" type="presParOf" srcId="{0B3BC4EA-CF3E-4383-B570-1C3804FEB857}" destId="{6900EAAD-8C94-4093-B9B5-430FD44A1F6E}" srcOrd="6" destOrd="0" presId="urn:microsoft.com/office/officeart/2005/8/layout/process2"/>
    <dgm:cxn modelId="{B4E58175-B41C-43E9-84D8-ADD2906AB442}" type="presParOf" srcId="{0B3BC4EA-CF3E-4383-B570-1C3804FEB857}" destId="{02CF6399-3C46-472E-9B66-DF6383079F6D}" srcOrd="7" destOrd="0" presId="urn:microsoft.com/office/officeart/2005/8/layout/process2"/>
    <dgm:cxn modelId="{0D567A68-E1F4-4C26-A947-7C576ABF15A5}" type="presParOf" srcId="{02CF6399-3C46-472E-9B66-DF6383079F6D}" destId="{5052D3E5-146C-42F5-A571-BD6D07E1223C}" srcOrd="0" destOrd="0" presId="urn:microsoft.com/office/officeart/2005/8/layout/process2"/>
    <dgm:cxn modelId="{D1C577D0-5BB5-4515-B933-E9BA7A35B492}" type="presParOf" srcId="{0B3BC4EA-CF3E-4383-B570-1C3804FEB857}" destId="{5DB6CA49-A19D-4C34-B9FC-ADA257FB6C06}" srcOrd="8" destOrd="0" presId="urn:microsoft.com/office/officeart/2005/8/layout/process2"/>
    <dgm:cxn modelId="{380D86AE-AE98-4467-8A33-71E90EFD6FDB}" type="presParOf" srcId="{0B3BC4EA-CF3E-4383-B570-1C3804FEB857}" destId="{EB72F1A2-6491-43C6-995F-C5997AF4ED7A}" srcOrd="9" destOrd="0" presId="urn:microsoft.com/office/officeart/2005/8/layout/process2"/>
    <dgm:cxn modelId="{F8A7A937-36CA-4738-B73F-75A28EFBEFFB}" type="presParOf" srcId="{EB72F1A2-6491-43C6-995F-C5997AF4ED7A}" destId="{F6908D25-A1C4-482B-9975-BF423C80805B}" srcOrd="0" destOrd="0" presId="urn:microsoft.com/office/officeart/2005/8/layout/process2"/>
    <dgm:cxn modelId="{A03D8C44-B86C-419D-9893-6BBC2A0593CE}" type="presParOf" srcId="{0B3BC4EA-CF3E-4383-B570-1C3804FEB857}" destId="{694F1723-7210-4874-AEE8-7FC4572A2B5C}" srcOrd="10" destOrd="0" presId="urn:microsoft.com/office/officeart/2005/8/layout/process2"/>
    <dgm:cxn modelId="{1A24B117-E378-4B80-A9AE-6DF780CFA8A5}" type="presParOf" srcId="{0B3BC4EA-CF3E-4383-B570-1C3804FEB857}" destId="{50961C84-0C71-4ECA-8CF1-ABB8E72374B5}" srcOrd="11" destOrd="0" presId="urn:microsoft.com/office/officeart/2005/8/layout/process2"/>
    <dgm:cxn modelId="{1A7DFD43-7E11-426F-B6F0-1A648521448A}" type="presParOf" srcId="{50961C84-0C71-4ECA-8CF1-ABB8E72374B5}" destId="{F88881F8-71F2-40E7-A625-646013C220EF}" srcOrd="0" destOrd="0" presId="urn:microsoft.com/office/officeart/2005/8/layout/process2"/>
    <dgm:cxn modelId="{765E9C8F-0CD7-4660-92CD-09B9738AC962}" type="presParOf" srcId="{0B3BC4EA-CF3E-4383-B570-1C3804FEB857}" destId="{65AAD40F-F805-43BD-ACBD-0BC11D657E59}" srcOrd="12" destOrd="0" presId="urn:microsoft.com/office/officeart/2005/8/layout/process2"/>
    <dgm:cxn modelId="{C5F8613D-49B0-46BE-935F-5960154B3AA4}" type="presParOf" srcId="{0B3BC4EA-CF3E-4383-B570-1C3804FEB857}" destId="{2F7B8A9E-F0EA-4DDC-A9F0-3AA1213B1CCC}" srcOrd="13" destOrd="0" presId="urn:microsoft.com/office/officeart/2005/8/layout/process2"/>
    <dgm:cxn modelId="{EC8108FC-75F0-4BF1-8499-5FEBD654439C}" type="presParOf" srcId="{2F7B8A9E-F0EA-4DDC-A9F0-3AA1213B1CCC}" destId="{501FC7F7-F7FB-4190-8236-0F70A91303D1}" srcOrd="0" destOrd="0" presId="urn:microsoft.com/office/officeart/2005/8/layout/process2"/>
    <dgm:cxn modelId="{746B2C12-627F-4E92-A16C-475571F1AEBD}" type="presParOf" srcId="{0B3BC4EA-CF3E-4383-B570-1C3804FEB857}" destId="{0D8C0356-30D8-4394-95D4-BDBA6F2ADBFE}" srcOrd="14" destOrd="0" presId="urn:microsoft.com/office/officeart/2005/8/layout/process2"/>
    <dgm:cxn modelId="{BE0FDA49-B0AA-4680-9B71-AB58F0155795}" type="presParOf" srcId="{0B3BC4EA-CF3E-4383-B570-1C3804FEB857}" destId="{0E78DCF1-0E69-4369-B684-2E551AC13C2F}" srcOrd="15" destOrd="0" presId="urn:microsoft.com/office/officeart/2005/8/layout/process2"/>
    <dgm:cxn modelId="{280D4372-45B9-4C3B-B715-BACEB567E72D}" type="presParOf" srcId="{0E78DCF1-0E69-4369-B684-2E551AC13C2F}" destId="{199AB357-97CF-4A9A-9A5F-BF6C5F9B93D9}" srcOrd="0" destOrd="0" presId="urn:microsoft.com/office/officeart/2005/8/layout/process2"/>
    <dgm:cxn modelId="{0495AC17-70E0-414B-9DB5-0D4C963B7F40}" type="presParOf" srcId="{0B3BC4EA-CF3E-4383-B570-1C3804FEB857}" destId="{D505A971-9BE6-459F-95A6-CE86BC796571}" srcOrd="16" destOrd="0" presId="urn:microsoft.com/office/officeart/2005/8/layout/process2"/>
    <dgm:cxn modelId="{5A3D953C-D6FA-41F4-98AC-2C2B06ED0F37}" type="presParOf" srcId="{0B3BC4EA-CF3E-4383-B570-1C3804FEB857}" destId="{8BA8971D-7AFC-4EB5-8C46-67830E8AAE19}" srcOrd="17" destOrd="0" presId="urn:microsoft.com/office/officeart/2005/8/layout/process2"/>
    <dgm:cxn modelId="{22A0F53D-6A2D-4222-8DA9-112BCA9E389B}" type="presParOf" srcId="{8BA8971D-7AFC-4EB5-8C46-67830E8AAE19}" destId="{B23DA18F-9CB6-42FF-9B79-3D564772EF14}" srcOrd="0" destOrd="0" presId="urn:microsoft.com/office/officeart/2005/8/layout/process2"/>
    <dgm:cxn modelId="{7F066154-5051-4990-BF87-282659E5B366}" type="presParOf" srcId="{0B3BC4EA-CF3E-4383-B570-1C3804FEB857}" destId="{9520B436-05D3-411F-8ADB-DDC20DCFE15B}" srcOrd="18" destOrd="0" presId="urn:microsoft.com/office/officeart/2005/8/layout/process2"/>
    <dgm:cxn modelId="{76965EEB-B27D-4241-8317-E2EB249D28FA}" type="presParOf" srcId="{0B3BC4EA-CF3E-4383-B570-1C3804FEB857}" destId="{0EC5EFD7-AE0A-427E-A4BC-6ECF07923017}" srcOrd="19" destOrd="0" presId="urn:microsoft.com/office/officeart/2005/8/layout/process2"/>
    <dgm:cxn modelId="{D61A631E-1E2D-40F0-96FC-D6592F4423BB}" type="presParOf" srcId="{0EC5EFD7-AE0A-427E-A4BC-6ECF07923017}" destId="{84746F96-E567-4F16-8D63-00D1DF2D3199}" srcOrd="0" destOrd="0" presId="urn:microsoft.com/office/officeart/2005/8/layout/process2"/>
    <dgm:cxn modelId="{B9E86A35-A9A3-493C-B392-AB5C866FB3E5}" type="presParOf" srcId="{0B3BC4EA-CF3E-4383-B570-1C3804FEB857}" destId="{9A20A59D-2B0D-418D-B38F-66BA1AF6C492}" srcOrd="20"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0FA9A-14A1-46D6-AB2B-F3CA4E39BAF3}">
      <dsp:nvSpPr>
        <dsp:cNvPr id="0" name=""/>
        <dsp:cNvSpPr/>
      </dsp:nvSpPr>
      <dsp:spPr>
        <a:xfrm>
          <a:off x="1915865" y="0"/>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Start</a:t>
          </a:r>
        </a:p>
      </dsp:txBody>
      <dsp:txXfrm>
        <a:off x="1933011" y="17146"/>
        <a:ext cx="1650862" cy="551132"/>
      </dsp:txXfrm>
    </dsp:sp>
    <dsp:sp modelId="{6EB3E9CB-6DC9-4258-80DA-574A9696017E}">
      <dsp:nvSpPr>
        <dsp:cNvPr id="0" name=""/>
        <dsp:cNvSpPr/>
      </dsp:nvSpPr>
      <dsp:spPr>
        <a:xfrm rot="5370214">
          <a:off x="2652131" y="600524"/>
          <a:ext cx="220239"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682932" y="622126"/>
        <a:ext cx="158065" cy="154167"/>
      </dsp:txXfrm>
    </dsp:sp>
    <dsp:sp modelId="{827817C3-742A-4DAF-A0DB-EAB4A31BB670}">
      <dsp:nvSpPr>
        <dsp:cNvPr id="0" name=""/>
        <dsp:cNvSpPr/>
      </dsp:nvSpPr>
      <dsp:spPr>
        <a:xfrm>
          <a:off x="1923482" y="879066"/>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Find ideas to create the project</a:t>
          </a:r>
        </a:p>
      </dsp:txBody>
      <dsp:txXfrm>
        <a:off x="1940628" y="896212"/>
        <a:ext cx="1650862" cy="551132"/>
      </dsp:txXfrm>
    </dsp:sp>
    <dsp:sp modelId="{653BFB0C-D253-476F-9E81-80F9634DF90D}">
      <dsp:nvSpPr>
        <dsp:cNvPr id="0" name=""/>
        <dsp:cNvSpPr/>
      </dsp:nvSpPr>
      <dsp:spPr>
        <a:xfrm rot="5400000">
          <a:off x="2656292" y="1479126"/>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687027" y="1501079"/>
        <a:ext cx="158065" cy="153674"/>
      </dsp:txXfrm>
    </dsp:sp>
    <dsp:sp modelId="{2597F91D-36AB-4E34-B1BF-7919BEB8E71C}">
      <dsp:nvSpPr>
        <dsp:cNvPr id="0" name=""/>
        <dsp:cNvSpPr/>
      </dsp:nvSpPr>
      <dsp:spPr>
        <a:xfrm>
          <a:off x="1923482" y="1757203"/>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Discussion of ideas and problem statement</a:t>
          </a:r>
        </a:p>
      </dsp:txBody>
      <dsp:txXfrm>
        <a:off x="1940628" y="1774349"/>
        <a:ext cx="1650862" cy="551132"/>
      </dsp:txXfrm>
    </dsp:sp>
    <dsp:sp modelId="{C0C143DA-10ED-4FA1-8D43-2F1D4FB8934C}">
      <dsp:nvSpPr>
        <dsp:cNvPr id="0" name=""/>
        <dsp:cNvSpPr/>
      </dsp:nvSpPr>
      <dsp:spPr>
        <a:xfrm rot="5400000">
          <a:off x="2656292" y="2357263"/>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687027" y="2379216"/>
        <a:ext cx="158065" cy="153674"/>
      </dsp:txXfrm>
    </dsp:sp>
    <dsp:sp modelId="{8997D82F-0BA6-43E3-9312-E997B9A5B0D5}">
      <dsp:nvSpPr>
        <dsp:cNvPr id="0" name=""/>
        <dsp:cNvSpPr/>
      </dsp:nvSpPr>
      <dsp:spPr>
        <a:xfrm>
          <a:off x="1923482" y="2635340"/>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suitability idea and projects according to structure that has been assigned</a:t>
          </a:r>
        </a:p>
      </dsp:txBody>
      <dsp:txXfrm>
        <a:off x="1940628" y="2652486"/>
        <a:ext cx="1650862" cy="551132"/>
      </dsp:txXfrm>
    </dsp:sp>
    <dsp:sp modelId="{5C4CD9B0-385B-490A-832E-AFCFDA8A6A37}">
      <dsp:nvSpPr>
        <dsp:cNvPr id="0" name=""/>
        <dsp:cNvSpPr/>
      </dsp:nvSpPr>
      <dsp:spPr>
        <a:xfrm rot="5400000">
          <a:off x="2656292" y="3235400"/>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687027" y="3257353"/>
        <a:ext cx="158065" cy="153674"/>
      </dsp:txXfrm>
    </dsp:sp>
    <dsp:sp modelId="{413E62D4-818E-4E10-B5CA-ADEE4BA6073A}">
      <dsp:nvSpPr>
        <dsp:cNvPr id="0" name=""/>
        <dsp:cNvSpPr/>
      </dsp:nvSpPr>
      <dsp:spPr>
        <a:xfrm>
          <a:off x="1923482" y="3513477"/>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Project decision</a:t>
          </a:r>
        </a:p>
      </dsp:txBody>
      <dsp:txXfrm>
        <a:off x="1940628" y="3530623"/>
        <a:ext cx="1650862" cy="551132"/>
      </dsp:txXfrm>
    </dsp:sp>
    <dsp:sp modelId="{D0C487E9-7E49-4996-99C1-9A1E47814AAA}">
      <dsp:nvSpPr>
        <dsp:cNvPr id="0" name=""/>
        <dsp:cNvSpPr/>
      </dsp:nvSpPr>
      <dsp:spPr>
        <a:xfrm rot="5400000">
          <a:off x="2656292" y="4113537"/>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687027" y="4135490"/>
        <a:ext cx="158065" cy="153674"/>
      </dsp:txXfrm>
    </dsp:sp>
    <dsp:sp modelId="{ECBEDF66-2112-423F-8856-13AFDC5E8DDF}">
      <dsp:nvSpPr>
        <dsp:cNvPr id="0" name=""/>
        <dsp:cNvSpPr/>
      </dsp:nvSpPr>
      <dsp:spPr>
        <a:xfrm>
          <a:off x="1923482" y="4391614"/>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Literature review</a:t>
          </a:r>
        </a:p>
      </dsp:txBody>
      <dsp:txXfrm>
        <a:off x="1940628" y="4408760"/>
        <a:ext cx="1650862" cy="551132"/>
      </dsp:txXfrm>
    </dsp:sp>
    <dsp:sp modelId="{5B19481A-4FEE-4C20-B62A-523A007E5E1D}">
      <dsp:nvSpPr>
        <dsp:cNvPr id="0" name=""/>
        <dsp:cNvSpPr/>
      </dsp:nvSpPr>
      <dsp:spPr>
        <a:xfrm rot="5400000">
          <a:off x="2656292" y="4991675"/>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687027" y="5013628"/>
        <a:ext cx="158065" cy="153674"/>
      </dsp:txXfrm>
    </dsp:sp>
    <dsp:sp modelId="{CAF2881E-A714-4CF0-A313-E4463DAE750A}">
      <dsp:nvSpPr>
        <dsp:cNvPr id="0" name=""/>
        <dsp:cNvSpPr/>
      </dsp:nvSpPr>
      <dsp:spPr>
        <a:xfrm>
          <a:off x="1923482" y="5269751"/>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Detailed design concept selection</a:t>
          </a:r>
        </a:p>
      </dsp:txBody>
      <dsp:txXfrm>
        <a:off x="1940628" y="5286897"/>
        <a:ext cx="1650862" cy="551132"/>
      </dsp:txXfrm>
    </dsp:sp>
    <dsp:sp modelId="{130F3E51-3DC0-4F1E-8BD6-B2F9C28F2562}">
      <dsp:nvSpPr>
        <dsp:cNvPr id="0" name=""/>
        <dsp:cNvSpPr/>
      </dsp:nvSpPr>
      <dsp:spPr>
        <a:xfrm rot="5400000">
          <a:off x="2656292" y="5869812"/>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687027" y="5891765"/>
        <a:ext cx="158065" cy="153674"/>
      </dsp:txXfrm>
    </dsp:sp>
    <dsp:sp modelId="{EA18110E-E5E5-4E70-B92B-4D71D9026C51}">
      <dsp:nvSpPr>
        <dsp:cNvPr id="0" name=""/>
        <dsp:cNvSpPr/>
      </dsp:nvSpPr>
      <dsp:spPr>
        <a:xfrm>
          <a:off x="1923482" y="6147888"/>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Autodest Inventor drawing</a:t>
          </a:r>
        </a:p>
      </dsp:txBody>
      <dsp:txXfrm>
        <a:off x="1940628" y="6165034"/>
        <a:ext cx="1650862" cy="551132"/>
      </dsp:txXfrm>
    </dsp:sp>
    <dsp:sp modelId="{794355FF-CAC6-419A-8AA8-07D1AA7FCEBB}">
      <dsp:nvSpPr>
        <dsp:cNvPr id="0" name=""/>
        <dsp:cNvSpPr/>
      </dsp:nvSpPr>
      <dsp:spPr>
        <a:xfrm rot="5400000">
          <a:off x="2656292" y="6747949"/>
          <a:ext cx="219534" cy="263441"/>
        </a:xfrm>
        <a:prstGeom prst="rightArrow">
          <a:avLst>
            <a:gd name="adj1" fmla="val 60000"/>
            <a:gd name="adj2" fmla="val 50000"/>
          </a:avLst>
        </a:prstGeom>
        <a:gradFill rotWithShape="0">
          <a:gsLst>
            <a:gs pos="0">
              <a:sysClr val="windowText" lastClr="000000">
                <a:tint val="60000"/>
                <a:hueOff val="0"/>
                <a:satOff val="0"/>
                <a:lumOff val="0"/>
                <a:alphaOff val="0"/>
                <a:lumMod val="110000"/>
                <a:satMod val="105000"/>
                <a:tint val="67000"/>
              </a:sysClr>
            </a:gs>
            <a:gs pos="50000">
              <a:sysClr val="windowText" lastClr="000000">
                <a:tint val="60000"/>
                <a:hueOff val="0"/>
                <a:satOff val="0"/>
                <a:lumOff val="0"/>
                <a:alphaOff val="0"/>
                <a:lumMod val="105000"/>
                <a:satMod val="103000"/>
                <a:tint val="73000"/>
              </a:sysClr>
            </a:gs>
            <a:gs pos="100000">
              <a:sysClr val="windowText" lastClr="000000">
                <a:tint val="60000"/>
                <a:hueOff val="0"/>
                <a:satOff val="0"/>
                <a:lumOff val="0"/>
                <a:alphaOff val="0"/>
                <a:lumMod val="105000"/>
                <a:satMod val="109000"/>
                <a:tint val="81000"/>
              </a:sys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687027" y="6769902"/>
        <a:ext cx="158065" cy="153674"/>
      </dsp:txXfrm>
    </dsp:sp>
    <dsp:sp modelId="{B0E5A19A-BA04-4157-A824-EBDD4F583C56}">
      <dsp:nvSpPr>
        <dsp:cNvPr id="0" name=""/>
        <dsp:cNvSpPr/>
      </dsp:nvSpPr>
      <dsp:spPr>
        <a:xfrm>
          <a:off x="1923482" y="7026026"/>
          <a:ext cx="1685154" cy="585424"/>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A</a:t>
          </a:r>
        </a:p>
      </dsp:txBody>
      <dsp:txXfrm>
        <a:off x="1940628" y="7043172"/>
        <a:ext cx="1650862" cy="551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4E2E8-A1D0-47BE-A444-EB4541733F68}">
      <dsp:nvSpPr>
        <dsp:cNvPr id="0" name=""/>
        <dsp:cNvSpPr/>
      </dsp:nvSpPr>
      <dsp:spPr>
        <a:xfrm>
          <a:off x="2049779" y="0"/>
          <a:ext cx="1920240"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A</a:t>
          </a:r>
        </a:p>
      </dsp:txBody>
      <dsp:txXfrm>
        <a:off x="2063839" y="14060"/>
        <a:ext cx="1892120" cy="451940"/>
      </dsp:txXfrm>
    </dsp:sp>
    <dsp:sp modelId="{5A7DA0CA-BF8B-402D-A1E1-C15B3FEBC86D}">
      <dsp:nvSpPr>
        <dsp:cNvPr id="0" name=""/>
        <dsp:cNvSpPr/>
      </dsp:nvSpPr>
      <dsp:spPr>
        <a:xfrm rot="5400000">
          <a:off x="2919888" y="49206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510064"/>
        <a:ext cx="129617" cy="126015"/>
      </dsp:txXfrm>
    </dsp:sp>
    <dsp:sp modelId="{74CAC00B-DA31-4B1D-9676-0A1DF6A70F77}">
      <dsp:nvSpPr>
        <dsp:cNvPr id="0" name=""/>
        <dsp:cNvSpPr/>
      </dsp:nvSpPr>
      <dsp:spPr>
        <a:xfrm>
          <a:off x="2049779" y="720089"/>
          <a:ext cx="1920240"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Result of drawing</a:t>
          </a:r>
        </a:p>
      </dsp:txBody>
      <dsp:txXfrm>
        <a:off x="2063839" y="734149"/>
        <a:ext cx="1892120" cy="451940"/>
      </dsp:txXfrm>
    </dsp:sp>
    <dsp:sp modelId="{E4A51426-4B65-4E12-B493-ECADFA515BCD}">
      <dsp:nvSpPr>
        <dsp:cNvPr id="0" name=""/>
        <dsp:cNvSpPr/>
      </dsp:nvSpPr>
      <dsp:spPr>
        <a:xfrm rot="5400000">
          <a:off x="2919888" y="121215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1230154"/>
        <a:ext cx="129617" cy="126015"/>
      </dsp:txXfrm>
    </dsp:sp>
    <dsp:sp modelId="{FDB2A806-50B9-4FAA-BDC5-64338D92BAAE}">
      <dsp:nvSpPr>
        <dsp:cNvPr id="0" name=""/>
        <dsp:cNvSpPr/>
      </dsp:nvSpPr>
      <dsp:spPr>
        <a:xfrm>
          <a:off x="2049779" y="1440179"/>
          <a:ext cx="1920240"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Proposal presentation</a:t>
          </a:r>
        </a:p>
      </dsp:txBody>
      <dsp:txXfrm>
        <a:off x="2063839" y="1454239"/>
        <a:ext cx="1892120" cy="451940"/>
      </dsp:txXfrm>
    </dsp:sp>
    <dsp:sp modelId="{284ED6EB-06EF-48EA-851A-1143EDB1136A}">
      <dsp:nvSpPr>
        <dsp:cNvPr id="0" name=""/>
        <dsp:cNvSpPr/>
      </dsp:nvSpPr>
      <dsp:spPr>
        <a:xfrm rot="5400000">
          <a:off x="2919888" y="193224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1950244"/>
        <a:ext cx="129617" cy="126015"/>
      </dsp:txXfrm>
    </dsp:sp>
    <dsp:sp modelId="{6900EAAD-8C94-4093-B9B5-430FD44A1F6E}">
      <dsp:nvSpPr>
        <dsp:cNvPr id="0" name=""/>
        <dsp:cNvSpPr/>
      </dsp:nvSpPr>
      <dsp:spPr>
        <a:xfrm>
          <a:off x="2049779" y="2160270"/>
          <a:ext cx="1920240"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Prototype development</a:t>
          </a:r>
        </a:p>
      </dsp:txBody>
      <dsp:txXfrm>
        <a:off x="2063839" y="2174330"/>
        <a:ext cx="1892120" cy="451940"/>
      </dsp:txXfrm>
    </dsp:sp>
    <dsp:sp modelId="{02CF6399-3C46-472E-9B66-DF6383079F6D}">
      <dsp:nvSpPr>
        <dsp:cNvPr id="0" name=""/>
        <dsp:cNvSpPr/>
      </dsp:nvSpPr>
      <dsp:spPr>
        <a:xfrm rot="5400000">
          <a:off x="2919888" y="265233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2670334"/>
        <a:ext cx="129617" cy="126015"/>
      </dsp:txXfrm>
    </dsp:sp>
    <dsp:sp modelId="{5DB6CA49-A19D-4C34-B9FC-ADA257FB6C06}">
      <dsp:nvSpPr>
        <dsp:cNvPr id="0" name=""/>
        <dsp:cNvSpPr/>
      </dsp:nvSpPr>
      <dsp:spPr>
        <a:xfrm>
          <a:off x="1535136" y="2880360"/>
          <a:ext cx="2949527"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Fabricating and constructing the model and prototype</a:t>
          </a:r>
        </a:p>
      </dsp:txBody>
      <dsp:txXfrm>
        <a:off x="1549196" y="2894420"/>
        <a:ext cx="2921407" cy="451940"/>
      </dsp:txXfrm>
    </dsp:sp>
    <dsp:sp modelId="{EB72F1A2-6491-43C6-995F-C5997AF4ED7A}">
      <dsp:nvSpPr>
        <dsp:cNvPr id="0" name=""/>
        <dsp:cNvSpPr/>
      </dsp:nvSpPr>
      <dsp:spPr>
        <a:xfrm rot="5400000">
          <a:off x="2919888" y="337242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3390424"/>
        <a:ext cx="129617" cy="126015"/>
      </dsp:txXfrm>
    </dsp:sp>
    <dsp:sp modelId="{694F1723-7210-4874-AEE8-7FC4572A2B5C}">
      <dsp:nvSpPr>
        <dsp:cNvPr id="0" name=""/>
        <dsp:cNvSpPr/>
      </dsp:nvSpPr>
      <dsp:spPr>
        <a:xfrm>
          <a:off x="1545150" y="3600450"/>
          <a:ext cx="2929498"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Analyzing the Flour Sieving Machine to be suitable with objective</a:t>
          </a:r>
        </a:p>
      </dsp:txBody>
      <dsp:txXfrm>
        <a:off x="1559210" y="3614510"/>
        <a:ext cx="2901378" cy="451940"/>
      </dsp:txXfrm>
    </dsp:sp>
    <dsp:sp modelId="{50961C84-0C71-4ECA-8CF1-ABB8E72374B5}">
      <dsp:nvSpPr>
        <dsp:cNvPr id="0" name=""/>
        <dsp:cNvSpPr/>
      </dsp:nvSpPr>
      <dsp:spPr>
        <a:xfrm rot="5400000">
          <a:off x="2919888" y="409251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4110514"/>
        <a:ext cx="129617" cy="126015"/>
      </dsp:txXfrm>
    </dsp:sp>
    <dsp:sp modelId="{65AAD40F-F805-43BD-ACBD-0BC11D657E59}">
      <dsp:nvSpPr>
        <dsp:cNvPr id="0" name=""/>
        <dsp:cNvSpPr/>
      </dsp:nvSpPr>
      <dsp:spPr>
        <a:xfrm>
          <a:off x="2049779" y="4320540"/>
          <a:ext cx="1920240"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Searching the right and suitable component </a:t>
          </a:r>
        </a:p>
      </dsp:txBody>
      <dsp:txXfrm>
        <a:off x="2063839" y="4334600"/>
        <a:ext cx="1892120" cy="451940"/>
      </dsp:txXfrm>
    </dsp:sp>
    <dsp:sp modelId="{2F7B8A9E-F0EA-4DDC-A9F0-3AA1213B1CCC}">
      <dsp:nvSpPr>
        <dsp:cNvPr id="0" name=""/>
        <dsp:cNvSpPr/>
      </dsp:nvSpPr>
      <dsp:spPr>
        <a:xfrm rot="5400000">
          <a:off x="2919888" y="481260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4830604"/>
        <a:ext cx="129617" cy="126015"/>
      </dsp:txXfrm>
    </dsp:sp>
    <dsp:sp modelId="{0D8C0356-30D8-4394-95D4-BDBA6F2ADBFE}">
      <dsp:nvSpPr>
        <dsp:cNvPr id="0" name=""/>
        <dsp:cNvSpPr/>
      </dsp:nvSpPr>
      <dsp:spPr>
        <a:xfrm>
          <a:off x="1771748" y="5040630"/>
          <a:ext cx="2476303"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Testing the functioning of the project</a:t>
          </a:r>
        </a:p>
      </dsp:txBody>
      <dsp:txXfrm>
        <a:off x="1785808" y="5054690"/>
        <a:ext cx="2448183" cy="451940"/>
      </dsp:txXfrm>
    </dsp:sp>
    <dsp:sp modelId="{0E78DCF1-0E69-4369-B684-2E551AC13C2F}">
      <dsp:nvSpPr>
        <dsp:cNvPr id="0" name=""/>
        <dsp:cNvSpPr/>
      </dsp:nvSpPr>
      <dsp:spPr>
        <a:xfrm rot="5400000">
          <a:off x="2919888" y="553269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5550694"/>
        <a:ext cx="129617" cy="126015"/>
      </dsp:txXfrm>
    </dsp:sp>
    <dsp:sp modelId="{D505A971-9BE6-459F-95A6-CE86BC796571}">
      <dsp:nvSpPr>
        <dsp:cNvPr id="0" name=""/>
        <dsp:cNvSpPr/>
      </dsp:nvSpPr>
      <dsp:spPr>
        <a:xfrm>
          <a:off x="1869498" y="5760720"/>
          <a:ext cx="2280803"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Preparation for presentation</a:t>
          </a:r>
        </a:p>
      </dsp:txBody>
      <dsp:txXfrm>
        <a:off x="1883558" y="5774780"/>
        <a:ext cx="2252683" cy="451940"/>
      </dsp:txXfrm>
    </dsp:sp>
    <dsp:sp modelId="{8BA8971D-7AFC-4EB5-8C46-67830E8AAE19}">
      <dsp:nvSpPr>
        <dsp:cNvPr id="0" name=""/>
        <dsp:cNvSpPr/>
      </dsp:nvSpPr>
      <dsp:spPr>
        <a:xfrm rot="5400000">
          <a:off x="2919888" y="625278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6270784"/>
        <a:ext cx="129617" cy="126015"/>
      </dsp:txXfrm>
    </dsp:sp>
    <dsp:sp modelId="{9520B436-05D3-411F-8ADB-DDC20DCFE15B}">
      <dsp:nvSpPr>
        <dsp:cNvPr id="0" name=""/>
        <dsp:cNvSpPr/>
      </dsp:nvSpPr>
      <dsp:spPr>
        <a:xfrm>
          <a:off x="2049779" y="6480810"/>
          <a:ext cx="1920240"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Submission of final report</a:t>
          </a:r>
        </a:p>
      </dsp:txBody>
      <dsp:txXfrm>
        <a:off x="2063839" y="6494870"/>
        <a:ext cx="1892120" cy="451940"/>
      </dsp:txXfrm>
    </dsp:sp>
    <dsp:sp modelId="{0EC5EFD7-AE0A-427E-A4BC-6ECF07923017}">
      <dsp:nvSpPr>
        <dsp:cNvPr id="0" name=""/>
        <dsp:cNvSpPr/>
      </dsp:nvSpPr>
      <dsp:spPr>
        <a:xfrm rot="5400000">
          <a:off x="2919888" y="6972871"/>
          <a:ext cx="180022" cy="2160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2945091" y="6990874"/>
        <a:ext cx="129617" cy="126015"/>
      </dsp:txXfrm>
    </dsp:sp>
    <dsp:sp modelId="{9A20A59D-2B0D-418D-B38F-66BA1AF6C492}">
      <dsp:nvSpPr>
        <dsp:cNvPr id="0" name=""/>
        <dsp:cNvSpPr/>
      </dsp:nvSpPr>
      <dsp:spPr>
        <a:xfrm>
          <a:off x="2049779" y="7200900"/>
          <a:ext cx="1920240" cy="48006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End</a:t>
          </a:r>
        </a:p>
      </dsp:txBody>
      <dsp:txXfrm>
        <a:off x="2063839" y="7214960"/>
        <a:ext cx="1892120" cy="451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5A31B-FAE3-4F14-9D90-F24D07611459}">
  <ds:schemaRefs/>
</ds:datastoreItem>
</file>

<file path=docProps/app.xml><?xml version="1.0" encoding="utf-8"?>
<Properties xmlns="http://schemas.openxmlformats.org/officeDocument/2006/extended-properties" xmlns:vt="http://schemas.openxmlformats.org/officeDocument/2006/docPropsVTypes">
  <Template>Normal</Template>
  <Pages>40</Pages>
  <Words>4995</Words>
  <Characters>28475</Characters>
  <Lines>237</Lines>
  <Paragraphs>66</Paragraphs>
  <TotalTime>42</TotalTime>
  <ScaleCrop>false</ScaleCrop>
  <LinksUpToDate>false</LinksUpToDate>
  <CharactersWithSpaces>33404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2021-01-04T05:38:00Z</dcterms:created>
  <dc:creator>Shahiran Nasirudeen</dc:creator>
  <cp:lastModifiedBy>User</cp:lastModifiedBy>
  <dcterms:modified xsi:type="dcterms:W3CDTF">2021-01-15T09:11:37Z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